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c371" w14:textId="bbac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left"/>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left"/>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left"/>
      </w:pPr>
      <w:r>
        <w:rPr>
          <w:rFonts w:ascii="Times New Roman"/>
          <w:b w:val="false"/>
          <w:i w:val="false"/>
          <w:color w:val="000000"/>
          <w:sz w:val="28"/>
        </w:rPr>
        <w:t>
      2. Мыналардың күші жойылды деп танылсын:</w:t>
      </w:r>
    </w:p>
    <w:bookmarkEnd w:id="2"/>
    <w:bookmarkStart w:name="z4" w:id="3"/>
    <w:p>
      <w:pPr>
        <w:spacing w:after="0"/>
        <w:ind w:left="0"/>
        <w:jc w:val="left"/>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left"/>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left"/>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left"/>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left"/>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left"/>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left"/>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left"/>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left"/>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Денсаулық сақтау министрі</w:t>
      </w:r>
    </w:p>
    <w:p>
      <w:pPr>
        <w:spacing w:after="0"/>
        <w:ind w:left="0"/>
        <w:jc w:val="left"/>
      </w:pPr>
      <w:r>
        <w:rPr>
          <w:rFonts w:ascii="Times New Roman"/>
          <w:b w:val="false"/>
          <w:i w:val="false"/>
          <w:color w:val="000000"/>
          <w:sz w:val="28"/>
        </w:rPr>
        <w:t>
      ____________________</w:t>
      </w:r>
    </w:p>
    <w:p>
      <w:pPr>
        <w:spacing w:after="0"/>
        <w:ind w:left="0"/>
        <w:jc w:val="left"/>
      </w:pPr>
      <w:r>
        <w:rPr>
          <w:rFonts w:ascii="Times New Roman"/>
          <w:b w:val="false"/>
          <w:i w:val="false"/>
          <w:color w:val="000000"/>
          <w:sz w:val="28"/>
        </w:rPr>
        <w:t>
      2018 жылғы "____" __________</w:t>
      </w:r>
    </w:p>
    <w:p>
      <w:pPr>
        <w:spacing w:after="0"/>
        <w:ind w:left="0"/>
        <w:jc w:val="left"/>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____________________</w:t>
      </w:r>
    </w:p>
    <w:p>
      <w:pPr>
        <w:spacing w:after="0"/>
        <w:ind w:left="0"/>
        <w:jc w:val="left"/>
      </w:pPr>
      <w:r>
        <w:rPr>
          <w:rFonts w:ascii="Times New Roman"/>
          <w:b w:val="false"/>
          <w:i w:val="false"/>
          <w:color w:val="000000"/>
          <w:sz w:val="28"/>
        </w:rPr>
        <w:t>
      2018 жылғы "____" __________</w:t>
      </w:r>
    </w:p>
    <w:p>
      <w:pPr>
        <w:spacing w:after="0"/>
        <w:ind w:left="0"/>
        <w:jc w:val="left"/>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Қазақстан Республикасының</w:t>
      </w:r>
    </w:p>
    <w:p>
      <w:pPr>
        <w:spacing w:after="0"/>
        <w:ind w:left="0"/>
        <w:jc w:val="left"/>
      </w:pPr>
      <w:r>
        <w:rPr>
          <w:rFonts w:ascii="Times New Roman"/>
          <w:b w:val="false"/>
          <w:i w:val="false"/>
          <w:color w:val="000000"/>
          <w:sz w:val="28"/>
        </w:rPr>
        <w:t>
      Ұлттық экономика министрі</w:t>
      </w:r>
    </w:p>
    <w:p>
      <w:pPr>
        <w:spacing w:after="0"/>
        <w:ind w:left="0"/>
        <w:jc w:val="left"/>
      </w:pPr>
      <w:r>
        <w:rPr>
          <w:rFonts w:ascii="Times New Roman"/>
          <w:b w:val="false"/>
          <w:i w:val="false"/>
          <w:color w:val="000000"/>
          <w:sz w:val="28"/>
        </w:rPr>
        <w:t xml:space="preserve">
      __________________ </w:t>
      </w:r>
    </w:p>
    <w:p>
      <w:pPr>
        <w:spacing w:after="0"/>
        <w:ind w:left="0"/>
        <w:jc w:val="left"/>
      </w:pPr>
      <w:r>
        <w:rPr>
          <w:rFonts w:ascii="Times New Roman"/>
          <w:b w:val="false"/>
          <w:i w:val="false"/>
          <w:color w:val="000000"/>
          <w:sz w:val="28"/>
        </w:rPr>
        <w:t>
      2018 жылғы "____"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 бекітілген</w:t>
            </w:r>
          </w:p>
        </w:tc>
      </w:tr>
    </w:tbl>
    <w:bookmarkStart w:name="z26" w:id="12"/>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left"/>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4"/>
    <w:bookmarkStart w:name="z29" w:id="15"/>
    <w:p>
      <w:pPr>
        <w:spacing w:after="0"/>
        <w:ind w:left="0"/>
        <w:jc w:val="left"/>
      </w:pPr>
      <w:r>
        <w:rPr>
          <w:rFonts w:ascii="Times New Roman"/>
          <w:b w:val="false"/>
          <w:i w:val="false"/>
          <w:color w:val="000000"/>
          <w:sz w:val="28"/>
        </w:rPr>
        <w:t>
      2. Қағидаларда мынадай ұғымдар пайдаланылады:</w:t>
      </w:r>
    </w:p>
    <w:bookmarkEnd w:id="15"/>
    <w:bookmarkStart w:name="z30" w:id="16"/>
    <w:p>
      <w:pPr>
        <w:spacing w:after="0"/>
        <w:ind w:left="0"/>
        <w:jc w:val="left"/>
      </w:pPr>
      <w:r>
        <w:rPr>
          <w:rFonts w:ascii="Times New Roman"/>
          <w:b w:val="false"/>
          <w:i w:val="false"/>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6"/>
    <w:bookmarkStart w:name="z31" w:id="17"/>
    <w:p>
      <w:pPr>
        <w:spacing w:after="0"/>
        <w:ind w:left="0"/>
        <w:jc w:val="left"/>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7"/>
    <w:bookmarkStart w:name="z32" w:id="18"/>
    <w:p>
      <w:pPr>
        <w:spacing w:after="0"/>
        <w:ind w:left="0"/>
        <w:jc w:val="left"/>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8"/>
    <w:bookmarkStart w:name="z33" w:id="19"/>
    <w:p>
      <w:pPr>
        <w:spacing w:after="0"/>
        <w:ind w:left="0"/>
        <w:jc w:val="left"/>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9"/>
    <w:bookmarkStart w:name="z34" w:id="20"/>
    <w:p>
      <w:pPr>
        <w:spacing w:after="0"/>
        <w:ind w:left="0"/>
        <w:jc w:val="left"/>
      </w:pPr>
      <w:r>
        <w:rPr>
          <w:rFonts w:ascii="Times New Roman"/>
          <w:b w:val="false"/>
          <w:i w:val="false"/>
          <w:color w:val="000000"/>
          <w:sz w:val="28"/>
        </w:rPr>
        <w:t>
      5) конкурстық комиссия - конкурс өткізу үшін конкурсты ұйымдастырушы құратын алқалы орган;</w:t>
      </w:r>
    </w:p>
    <w:bookmarkEnd w:id="20"/>
    <w:bookmarkStart w:name="z35" w:id="21"/>
    <w:p>
      <w:pPr>
        <w:spacing w:after="0"/>
        <w:ind w:left="0"/>
        <w:jc w:val="left"/>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1"/>
    <w:bookmarkStart w:name="z36" w:id="22"/>
    <w:p>
      <w:pPr>
        <w:spacing w:after="0"/>
        <w:ind w:left="0"/>
        <w:jc w:val="left"/>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2"/>
    <w:bookmarkStart w:name="z37" w:id="23"/>
    <w:p>
      <w:pPr>
        <w:spacing w:after="0"/>
        <w:ind w:left="0"/>
        <w:jc w:val="left"/>
      </w:pPr>
      <w:r>
        <w:rPr>
          <w:rFonts w:ascii="Times New Roman"/>
          <w:b w:val="false"/>
          <w:i w:val="false"/>
          <w:color w:val="000000"/>
          <w:sz w:val="28"/>
        </w:rPr>
        <w:t>
      8) конкурсты ұйымдастырушы (тапсырыс беруші):</w:t>
      </w:r>
    </w:p>
    <w:bookmarkEnd w:id="23"/>
    <w:bookmarkStart w:name="z38" w:id="24"/>
    <w:p>
      <w:pPr>
        <w:spacing w:after="0"/>
        <w:ind w:left="0"/>
        <w:jc w:val="left"/>
      </w:pPr>
      <w:r>
        <w:rPr>
          <w:rFonts w:ascii="Times New Roman"/>
          <w:b w:val="false"/>
          <w:i w:val="false"/>
          <w:color w:val="000000"/>
          <w:sz w:val="28"/>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bookmarkEnd w:id="24"/>
    <w:bookmarkStart w:name="z39" w:id="25"/>
    <w:p>
      <w:pPr>
        <w:spacing w:after="0"/>
        <w:ind w:left="0"/>
        <w:jc w:val="left"/>
      </w:pPr>
      <w:r>
        <w:rPr>
          <w:rFonts w:ascii="Times New Roman"/>
          <w:b w:val="false"/>
          <w:i w:val="false"/>
          <w:color w:val="000000"/>
          <w:sz w:val="28"/>
        </w:rPr>
        <w:t>
      мектепке дейінгі білім беру ұйымдарында, жетім балалар мен ата-аналарының қамқорлығынсыз қалған балаларға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End w:id="25"/>
    <w:bookmarkStart w:name="z40" w:id="26"/>
    <w:p>
      <w:pPr>
        <w:spacing w:after="0"/>
        <w:ind w:left="0"/>
        <w:jc w:val="left"/>
      </w:pPr>
      <w:r>
        <w:rPr>
          <w:rFonts w:ascii="Times New Roman"/>
          <w:b w:val="false"/>
          <w:i w:val="false"/>
          <w:color w:val="000000"/>
          <w:sz w:val="28"/>
        </w:rPr>
        <w:t>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6"/>
    <w:bookmarkStart w:name="z41" w:id="27"/>
    <w:p>
      <w:pPr>
        <w:spacing w:after="0"/>
        <w:ind w:left="0"/>
        <w:jc w:val="left"/>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7"/>
    <w:bookmarkStart w:name="z42" w:id="28"/>
    <w:p>
      <w:pPr>
        <w:spacing w:after="0"/>
        <w:ind w:left="0"/>
        <w:jc w:val="left"/>
      </w:pPr>
      <w:r>
        <w:rPr>
          <w:rFonts w:ascii="Times New Roman"/>
          <w:b w:val="false"/>
          <w:i w:val="false"/>
          <w:color w:val="000000"/>
          <w:sz w:val="28"/>
        </w:rPr>
        <w:t>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bookmarkEnd w:id="28"/>
    <w:bookmarkStart w:name="z43" w:id="29"/>
    <w:p>
      <w:pPr>
        <w:spacing w:after="0"/>
        <w:ind w:left="0"/>
        <w:jc w:val="left"/>
      </w:pPr>
      <w:r>
        <w:rPr>
          <w:rFonts w:ascii="Times New Roman"/>
          <w:b w:val="false"/>
          <w:i w:val="false"/>
          <w:color w:val="000000"/>
          <w:sz w:val="28"/>
        </w:rPr>
        <w:t>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9"/>
    <w:bookmarkStart w:name="z44" w:id="30"/>
    <w:p>
      <w:pPr>
        <w:spacing w:after="0"/>
        <w:ind w:left="0"/>
        <w:jc w:val="left"/>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0"/>
    <w:bookmarkStart w:name="z45" w:id="31"/>
    <w:p>
      <w:pPr>
        <w:spacing w:after="0"/>
        <w:ind w:left="0"/>
        <w:jc w:val="left"/>
      </w:pPr>
      <w:r>
        <w:rPr>
          <w:rFonts w:ascii="Times New Roman"/>
          <w:b w:val="false"/>
          <w:i w:val="false"/>
          <w:color w:val="000000"/>
          <w:sz w:val="28"/>
        </w:rPr>
        <w:t>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31"/>
    <w:bookmarkStart w:name="z46" w:id="32"/>
    <w:p>
      <w:pPr>
        <w:spacing w:after="0"/>
        <w:ind w:left="0"/>
        <w:jc w:val="left"/>
      </w:pPr>
      <w:r>
        <w:rPr>
          <w:rFonts w:ascii="Times New Roman"/>
          <w:b w:val="false"/>
          <w:i w:val="false"/>
          <w:color w:val="000000"/>
          <w:sz w:val="28"/>
        </w:rPr>
        <w:t>
      15)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2"/>
    <w:bookmarkStart w:name="z47" w:id="33"/>
    <w:p>
      <w:pPr>
        <w:spacing w:after="0"/>
        <w:ind w:left="0"/>
        <w:jc w:val="left"/>
      </w:pPr>
      <w:r>
        <w:rPr>
          <w:rFonts w:ascii="Times New Roman"/>
          <w:b w:val="false"/>
          <w:i w:val="false"/>
          <w:color w:val="000000"/>
          <w:sz w:val="28"/>
        </w:rPr>
        <w:t>
      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33"/>
    <w:bookmarkStart w:name="z48" w:id="34"/>
    <w:p>
      <w:pPr>
        <w:spacing w:after="0"/>
        <w:ind w:left="0"/>
        <w:jc w:val="left"/>
      </w:pPr>
      <w:r>
        <w:rPr>
          <w:rFonts w:ascii="Times New Roman"/>
          <w:b w:val="false"/>
          <w:i w:val="false"/>
          <w:color w:val="000000"/>
          <w:sz w:val="28"/>
        </w:rPr>
        <w:t>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34"/>
    <w:bookmarkStart w:name="z49" w:id="35"/>
    <w:p>
      <w:pPr>
        <w:spacing w:after="0"/>
        <w:ind w:left="0"/>
        <w:jc w:val="left"/>
      </w:pPr>
      <w:r>
        <w:rPr>
          <w:rFonts w:ascii="Times New Roman"/>
          <w:b w:val="false"/>
          <w:i w:val="false"/>
          <w:color w:val="000000"/>
          <w:sz w:val="28"/>
        </w:rPr>
        <w:t>
      18) тауарларды сатып алу - тапсырыс берушінің тауарларды осы Қағидаларда белгіленген тәртіппен сатып алуы;</w:t>
      </w:r>
    </w:p>
    <w:bookmarkEnd w:id="35"/>
    <w:bookmarkStart w:name="z50" w:id="36"/>
    <w:p>
      <w:pPr>
        <w:spacing w:after="0"/>
        <w:ind w:left="0"/>
        <w:jc w:val="left"/>
      </w:pPr>
      <w:r>
        <w:rPr>
          <w:rFonts w:ascii="Times New Roman"/>
          <w:b w:val="false"/>
          <w:i w:val="false"/>
          <w:color w:val="000000"/>
          <w:sz w:val="28"/>
        </w:rPr>
        <w:t>
      19) тиімді тамақтандыру - тамақтандырудың физиологиялық және жас ерекшелігі нормалары ескерілген үйлестірілген тағам;</w:t>
      </w:r>
    </w:p>
    <w:bookmarkEnd w:id="36"/>
    <w:bookmarkStart w:name="z51" w:id="37"/>
    <w:p>
      <w:pPr>
        <w:spacing w:after="0"/>
        <w:ind w:left="0"/>
        <w:jc w:val="left"/>
      </w:pPr>
      <w:r>
        <w:rPr>
          <w:rFonts w:ascii="Times New Roman"/>
          <w:b w:val="false"/>
          <w:i w:val="false"/>
          <w:color w:val="000000"/>
          <w:sz w:val="28"/>
        </w:rPr>
        <w:t>
      20) шарт - тапсырыс беруші мен өнім беруші арасында қызметтерді көрсету немесе тауарларды жеткізу туралы жасалған азаматтық-құқықтық шарт.</w:t>
      </w:r>
    </w:p>
    <w:bookmarkEnd w:id="37"/>
    <w:bookmarkStart w:name="z52" w:id="38"/>
    <w:p>
      <w:pPr>
        <w:spacing w:after="0"/>
        <w:ind w:left="0"/>
        <w:jc w:val="left"/>
      </w:pPr>
      <w:r>
        <w:rPr>
          <w:rFonts w:ascii="Times New Roman"/>
          <w:b/>
          <w:i w:val="false"/>
          <w:color w:val="000000"/>
        </w:rPr>
        <w:t xml:space="preserve"> 2-тарау. Орта білім беру ұйымдарында тамақтандыруды ұйымдастыру тәртібі</w:t>
      </w:r>
    </w:p>
    <w:bookmarkEnd w:id="38"/>
    <w:bookmarkStart w:name="z53" w:id="39"/>
    <w:p>
      <w:pPr>
        <w:spacing w:after="0"/>
        <w:ind w:left="0"/>
        <w:jc w:val="left"/>
      </w:pPr>
      <w:r>
        <w:rPr>
          <w:rFonts w:ascii="Times New Roman"/>
          <w:b/>
          <w:i w:val="false"/>
          <w:color w:val="000000"/>
        </w:rPr>
        <w:t xml:space="preserve"> 1 - параграф. Орта білім беру ұйымдарында тамақтандыруды ұйымдастыру тәсілдері</w:t>
      </w:r>
    </w:p>
    <w:bookmarkEnd w:id="39"/>
    <w:bookmarkStart w:name="z54" w:id="40"/>
    <w:p>
      <w:pPr>
        <w:spacing w:after="0"/>
        <w:ind w:left="0"/>
        <w:jc w:val="left"/>
      </w:pPr>
      <w:r>
        <w:rPr>
          <w:rFonts w:ascii="Times New Roman"/>
          <w:b w:val="false"/>
          <w:i w:val="false"/>
          <w:color w:val="000000"/>
          <w:sz w:val="28"/>
        </w:rPr>
        <w:t>
      3. Орта білім беру ұйымдарында тамақтандыруды ұйымдастыру:</w:t>
      </w:r>
    </w:p>
    <w:bookmarkEnd w:id="40"/>
    <w:bookmarkStart w:name="z55" w:id="41"/>
    <w:p>
      <w:pPr>
        <w:spacing w:after="0"/>
        <w:ind w:left="0"/>
        <w:jc w:val="left"/>
      </w:pPr>
      <w:r>
        <w:rPr>
          <w:rFonts w:ascii="Times New Roman"/>
          <w:b w:val="false"/>
          <w:i w:val="false"/>
          <w:color w:val="000000"/>
          <w:sz w:val="28"/>
        </w:rPr>
        <w:t>
      1) конкурстық негізде білім алушыларды тамақтандыруды ұйымдастыру бойынша қызметтерді сатып алу;</w:t>
      </w:r>
    </w:p>
    <w:bookmarkEnd w:id="41"/>
    <w:bookmarkStart w:name="z56" w:id="42"/>
    <w:p>
      <w:pPr>
        <w:spacing w:after="0"/>
        <w:ind w:left="0"/>
        <w:jc w:val="left"/>
      </w:pPr>
      <w:r>
        <w:rPr>
          <w:rFonts w:ascii="Times New Roman"/>
          <w:b w:val="false"/>
          <w:i w:val="false"/>
          <w:color w:val="000000"/>
          <w:sz w:val="28"/>
        </w:rPr>
        <w:t>
      2) конкурстық негізде білім алушыларды тамақтандырумен байланысты тауарларды сатып алу;</w:t>
      </w:r>
    </w:p>
    <w:bookmarkEnd w:id="42"/>
    <w:bookmarkStart w:name="z57" w:id="43"/>
    <w:p>
      <w:pPr>
        <w:spacing w:after="0"/>
        <w:ind w:left="0"/>
        <w:jc w:val="left"/>
      </w:pPr>
      <w:r>
        <w:rPr>
          <w:rFonts w:ascii="Times New Roman"/>
          <w:b w:val="false"/>
          <w:i w:val="false"/>
          <w:color w:val="000000"/>
          <w:sz w:val="28"/>
        </w:rPr>
        <w:t>
      3) мемлекеттік-жекешелік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bookmarkEnd w:id="43"/>
    <w:bookmarkStart w:name="z58" w:id="44"/>
    <w:p>
      <w:pPr>
        <w:spacing w:after="0"/>
        <w:ind w:left="0"/>
        <w:jc w:val="left"/>
      </w:pPr>
      <w:r>
        <w:rPr>
          <w:rFonts w:ascii="Times New Roman"/>
          <w:b/>
          <w:i w:val="false"/>
          <w:color w:val="000000"/>
        </w:rPr>
        <w:t xml:space="preserve"> 2 - параграф. Орта білім беру ұйымдарында тамақтандыруды ұйымдастыру рәсімі</w:t>
      </w:r>
    </w:p>
    <w:bookmarkEnd w:id="44"/>
    <w:bookmarkStart w:name="z59" w:id="45"/>
    <w:p>
      <w:pPr>
        <w:spacing w:after="0"/>
        <w:ind w:left="0"/>
        <w:jc w:val="left"/>
      </w:pPr>
      <w:r>
        <w:rPr>
          <w:rFonts w:ascii="Times New Roman"/>
          <w:b w:val="false"/>
          <w:i w:val="false"/>
          <w:color w:val="000000"/>
          <w:sz w:val="28"/>
        </w:rPr>
        <w:t>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bookmarkEnd w:id="45"/>
    <w:bookmarkStart w:name="z60" w:id="46"/>
    <w:p>
      <w:pPr>
        <w:spacing w:after="0"/>
        <w:ind w:left="0"/>
        <w:jc w:val="left"/>
      </w:pPr>
      <w:r>
        <w:rPr>
          <w:rFonts w:ascii="Times New Roman"/>
          <w:b w:val="false"/>
          <w:i w:val="false"/>
          <w:color w:val="000000"/>
          <w:sz w:val="28"/>
        </w:rPr>
        <w:t>
      1) конкурстық құжаттаманы бекіту;</w:t>
      </w:r>
    </w:p>
    <w:bookmarkEnd w:id="46"/>
    <w:bookmarkStart w:name="z61" w:id="47"/>
    <w:p>
      <w:pPr>
        <w:spacing w:after="0"/>
        <w:ind w:left="0"/>
        <w:jc w:val="left"/>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47"/>
    <w:bookmarkStart w:name="z62" w:id="48"/>
    <w:p>
      <w:pPr>
        <w:spacing w:after="0"/>
        <w:ind w:left="0"/>
        <w:jc w:val="left"/>
      </w:pPr>
      <w:r>
        <w:rPr>
          <w:rFonts w:ascii="Times New Roman"/>
          <w:b w:val="false"/>
          <w:i w:val="false"/>
          <w:color w:val="000000"/>
          <w:sz w:val="28"/>
        </w:rPr>
        <w:t>
      3) конкурстық комиссия құрамын қалыптастыру және бекіту;</w:t>
      </w:r>
    </w:p>
    <w:bookmarkEnd w:id="48"/>
    <w:bookmarkStart w:name="z63" w:id="49"/>
    <w:p>
      <w:pPr>
        <w:spacing w:after="0"/>
        <w:ind w:left="0"/>
        <w:jc w:val="left"/>
      </w:pPr>
      <w:r>
        <w:rPr>
          <w:rFonts w:ascii="Times New Roman"/>
          <w:b w:val="false"/>
          <w:i w:val="false"/>
          <w:color w:val="000000"/>
          <w:sz w:val="28"/>
        </w:rPr>
        <w:t>
      4) әлеуетті өнім берушілерден конкурсқа қатысуға құжаттарды қабылдау;</w:t>
      </w:r>
    </w:p>
    <w:bookmarkEnd w:id="49"/>
    <w:bookmarkStart w:name="z64" w:id="50"/>
    <w:p>
      <w:pPr>
        <w:spacing w:after="0"/>
        <w:ind w:left="0"/>
        <w:jc w:val="left"/>
      </w:pPr>
      <w:r>
        <w:rPr>
          <w:rFonts w:ascii="Times New Roman"/>
          <w:b w:val="false"/>
          <w:i w:val="false"/>
          <w:color w:val="000000"/>
          <w:sz w:val="28"/>
        </w:rPr>
        <w:t>
      5) комиссияның көрсетілетін қызметті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50"/>
    <w:bookmarkStart w:name="z65" w:id="51"/>
    <w:p>
      <w:pPr>
        <w:spacing w:after="0"/>
        <w:ind w:left="0"/>
        <w:jc w:val="left"/>
      </w:pPr>
      <w:r>
        <w:rPr>
          <w:rFonts w:ascii="Times New Roman"/>
          <w:b w:val="false"/>
          <w:i w:val="false"/>
          <w:color w:val="000000"/>
          <w:sz w:val="28"/>
        </w:rPr>
        <w:t>
      6) қызмет көрсету немесе тауарларды жеткізу туралы шарт жасасу.</w:t>
      </w:r>
    </w:p>
    <w:bookmarkEnd w:id="51"/>
    <w:bookmarkStart w:name="z66" w:id="52"/>
    <w:p>
      <w:pPr>
        <w:spacing w:after="0"/>
        <w:ind w:left="0"/>
        <w:jc w:val="left"/>
      </w:pPr>
      <w:r>
        <w:rPr>
          <w:rFonts w:ascii="Times New Roman"/>
          <w:b w:val="false"/>
          <w:i w:val="false"/>
          <w:color w:val="000000"/>
          <w:sz w:val="28"/>
        </w:rPr>
        <w:t>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Тауарларды сатып алу кезінде лоттарға бөле отырып, конкурс өткізуге жол беріледі.</w:t>
      </w:r>
    </w:p>
    <w:bookmarkEnd w:id="52"/>
    <w:bookmarkStart w:name="z67" w:id="53"/>
    <w:p>
      <w:pPr>
        <w:spacing w:after="0"/>
        <w:ind w:left="0"/>
        <w:jc w:val="left"/>
      </w:pPr>
      <w:r>
        <w:rPr>
          <w:rFonts w:ascii="Times New Roman"/>
          <w:b w:val="false"/>
          <w:i w:val="false"/>
          <w:color w:val="000000"/>
          <w:sz w:val="28"/>
        </w:rPr>
        <w:t>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bookmarkEnd w:id="53"/>
    <w:bookmarkStart w:name="z68" w:id="54"/>
    <w:p>
      <w:pPr>
        <w:spacing w:after="0"/>
        <w:ind w:left="0"/>
        <w:jc w:val="left"/>
      </w:pPr>
      <w:r>
        <w:rPr>
          <w:rFonts w:ascii="Times New Roman"/>
          <w:b w:val="false"/>
          <w:i w:val="false"/>
          <w:color w:val="000000"/>
          <w:sz w:val="28"/>
        </w:rPr>
        <w:t xml:space="preserve">
      7. Тиісті бюджет негізінде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bookmarkEnd w:id="54"/>
    <w:bookmarkStart w:name="z69" w:id="55"/>
    <w:p>
      <w:pPr>
        <w:spacing w:after="0"/>
        <w:ind w:left="0"/>
        <w:jc w:val="left"/>
      </w:pPr>
      <w:r>
        <w:rPr>
          <w:rFonts w:ascii="Times New Roman"/>
          <w:b w:val="false"/>
          <w:i w:val="false"/>
          <w:color w:val="000000"/>
          <w:sz w:val="28"/>
        </w:rPr>
        <w:t>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өтінімді қамтамасыз етуді енгізу, шартты орындау талап етілмейді.</w:t>
      </w:r>
    </w:p>
    <w:bookmarkEnd w:id="55"/>
    <w:bookmarkStart w:name="z70" w:id="56"/>
    <w:p>
      <w:pPr>
        <w:spacing w:after="0"/>
        <w:ind w:left="0"/>
        <w:jc w:val="left"/>
      </w:pPr>
      <w:r>
        <w:rPr>
          <w:rFonts w:ascii="Times New Roman"/>
          <w:b w:val="false"/>
          <w:i w:val="false"/>
          <w:color w:val="000000"/>
          <w:sz w:val="28"/>
        </w:rPr>
        <w:t>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bookmarkEnd w:id="56"/>
    <w:bookmarkStart w:name="z71" w:id="57"/>
    <w:p>
      <w:pPr>
        <w:spacing w:after="0"/>
        <w:ind w:left="0"/>
        <w:jc w:val="left"/>
      </w:pPr>
      <w:r>
        <w:rPr>
          <w:rFonts w:ascii="Times New Roman"/>
          <w:b w:val="false"/>
          <w:i w:val="false"/>
          <w:color w:val="000000"/>
          <w:sz w:val="28"/>
        </w:rPr>
        <w:t>
      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57"/>
    <w:bookmarkStart w:name="z72" w:id="58"/>
    <w:p>
      <w:pPr>
        <w:spacing w:after="0"/>
        <w:ind w:left="0"/>
        <w:jc w:val="left"/>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bookmarkEnd w:id="58"/>
    <w:bookmarkStart w:name="z73" w:id="59"/>
    <w:p>
      <w:pPr>
        <w:spacing w:after="0"/>
        <w:ind w:left="0"/>
        <w:jc w:val="left"/>
      </w:pPr>
      <w:r>
        <w:rPr>
          <w:rFonts w:ascii="Times New Roman"/>
          <w:b w:val="false"/>
          <w:i w:val="false"/>
          <w:color w:val="000000"/>
          <w:sz w:val="28"/>
        </w:rPr>
        <w:t>
      10.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59"/>
    <w:bookmarkStart w:name="z74" w:id="60"/>
    <w:p>
      <w:pPr>
        <w:spacing w:after="0"/>
        <w:ind w:left="0"/>
        <w:jc w:val="left"/>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60"/>
    <w:bookmarkStart w:name="z75" w:id="61"/>
    <w:p>
      <w:pPr>
        <w:spacing w:after="0"/>
        <w:ind w:left="0"/>
        <w:jc w:val="left"/>
      </w:pPr>
      <w:r>
        <w:rPr>
          <w:rFonts w:ascii="Times New Roman"/>
          <w:b w:val="false"/>
          <w:i w:val="false"/>
          <w:color w:val="000000"/>
          <w:sz w:val="28"/>
        </w:rPr>
        <w:t>
      11. Конкурстық комиссия мүшелерінің арасынан көпшілік дауыспен төраға сайланады.</w:t>
      </w:r>
    </w:p>
    <w:bookmarkEnd w:id="61"/>
    <w:bookmarkStart w:name="z76" w:id="62"/>
    <w:p>
      <w:pPr>
        <w:spacing w:after="0"/>
        <w:ind w:left="0"/>
        <w:jc w:val="left"/>
      </w:pPr>
      <w:r>
        <w:rPr>
          <w:rFonts w:ascii="Times New Roman"/>
          <w:b w:val="false"/>
          <w:i w:val="false"/>
          <w:color w:val="000000"/>
          <w:sz w:val="28"/>
        </w:rPr>
        <w:t>
      Төраға болмаған кезде оның функцияларын Комиссия мүшелерінің бірі орындайды.</w:t>
      </w:r>
    </w:p>
    <w:bookmarkEnd w:id="62"/>
    <w:bookmarkStart w:name="z77" w:id="63"/>
    <w:p>
      <w:pPr>
        <w:spacing w:after="0"/>
        <w:ind w:left="0"/>
        <w:jc w:val="left"/>
      </w:pPr>
      <w:r>
        <w:rPr>
          <w:rFonts w:ascii="Times New Roman"/>
          <w:b w:val="false"/>
          <w:i w:val="false"/>
          <w:color w:val="000000"/>
          <w:sz w:val="28"/>
        </w:rPr>
        <w:t>
      12. Комиссияның ұйымдастырушылық қызметін комиссия мүшесі болып табылмайтын комиссия хатшысы қамтамасыз етеді.</w:t>
      </w:r>
    </w:p>
    <w:bookmarkEnd w:id="63"/>
    <w:bookmarkStart w:name="z78" w:id="64"/>
    <w:p>
      <w:pPr>
        <w:spacing w:after="0"/>
        <w:ind w:left="0"/>
        <w:jc w:val="left"/>
      </w:pPr>
      <w:r>
        <w:rPr>
          <w:rFonts w:ascii="Times New Roman"/>
          <w:b w:val="false"/>
          <w:i w:val="false"/>
          <w:color w:val="000000"/>
          <w:sz w:val="28"/>
        </w:rPr>
        <w:t>
      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79" w:id="65"/>
    <w:p>
      <w:pPr>
        <w:spacing w:after="0"/>
        <w:ind w:left="0"/>
        <w:jc w:val="left"/>
      </w:pPr>
      <w:r>
        <w:rPr>
          <w:rFonts w:ascii="Times New Roman"/>
          <w:b w:val="false"/>
          <w:i w:val="false"/>
          <w:color w:val="000000"/>
          <w:sz w:val="28"/>
        </w:rPr>
        <w:t>
      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5"/>
    <w:bookmarkStart w:name="z80" w:id="66"/>
    <w:p>
      <w:pPr>
        <w:spacing w:after="0"/>
        <w:ind w:left="0"/>
        <w:jc w:val="left"/>
      </w:pPr>
      <w:r>
        <w:rPr>
          <w:rFonts w:ascii="Times New Roman"/>
          <w:b w:val="false"/>
          <w:i w:val="false"/>
          <w:color w:val="000000"/>
          <w:sz w:val="28"/>
        </w:rPr>
        <w:t>
      15.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66"/>
    <w:bookmarkStart w:name="z81" w:id="67"/>
    <w:p>
      <w:pPr>
        <w:spacing w:after="0"/>
        <w:ind w:left="0"/>
        <w:jc w:val="left"/>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67"/>
    <w:bookmarkStart w:name="z82" w:id="68"/>
    <w:p>
      <w:pPr>
        <w:spacing w:after="0"/>
        <w:ind w:left="0"/>
        <w:jc w:val="left"/>
      </w:pPr>
      <w:r>
        <w:rPr>
          <w:rFonts w:ascii="Times New Roman"/>
          <w:b w:val="false"/>
          <w:i w:val="false"/>
          <w:color w:val="000000"/>
          <w:sz w:val="28"/>
        </w:rPr>
        <w:t xml:space="preserve">
      16.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68"/>
    <w:bookmarkStart w:name="z83" w:id="69"/>
    <w:p>
      <w:pPr>
        <w:spacing w:after="0"/>
        <w:ind w:left="0"/>
        <w:jc w:val="left"/>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берушіні таңдау кезінде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9"/>
    <w:bookmarkStart w:name="z84" w:id="70"/>
    <w:p>
      <w:pPr>
        <w:spacing w:after="0"/>
        <w:ind w:left="0"/>
        <w:jc w:val="left"/>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70"/>
    <w:bookmarkStart w:name="z85" w:id="71"/>
    <w:p>
      <w:pPr>
        <w:spacing w:after="0"/>
        <w:ind w:left="0"/>
        <w:jc w:val="left"/>
      </w:pPr>
      <w:r>
        <w:rPr>
          <w:rFonts w:ascii="Times New Roman"/>
          <w:b w:val="false"/>
          <w:i w:val="false"/>
          <w:color w:val="000000"/>
          <w:sz w:val="28"/>
        </w:rPr>
        <w:t>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bookmarkEnd w:id="71"/>
    <w:bookmarkStart w:name="z86" w:id="72"/>
    <w:p>
      <w:pPr>
        <w:spacing w:after="0"/>
        <w:ind w:left="0"/>
        <w:jc w:val="left"/>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2"/>
    <w:bookmarkStart w:name="z87" w:id="73"/>
    <w:p>
      <w:pPr>
        <w:spacing w:after="0"/>
        <w:ind w:left="0"/>
        <w:jc w:val="left"/>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3"/>
    <w:bookmarkStart w:name="z88" w:id="74"/>
    <w:p>
      <w:pPr>
        <w:spacing w:after="0"/>
        <w:ind w:left="0"/>
        <w:jc w:val="left"/>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берушіні таңдау өлшемшарттарының тізбені;</w:t>
      </w:r>
    </w:p>
    <w:bookmarkEnd w:id="74"/>
    <w:bookmarkStart w:name="z89" w:id="75"/>
    <w:p>
      <w:pPr>
        <w:spacing w:after="0"/>
        <w:ind w:left="0"/>
        <w:jc w:val="left"/>
      </w:pPr>
      <w:r>
        <w:rPr>
          <w:rFonts w:ascii="Times New Roman"/>
          <w:b w:val="false"/>
          <w:i w:val="false"/>
          <w:color w:val="000000"/>
          <w:sz w:val="28"/>
        </w:rPr>
        <w:t>
      6) Үлгілік конкурстық құжаттамаға 9-қосымшаға сәйкес үлгілік шартты қамтитын конкурстық құжаттаманы әзірлейді және бекітеді.</w:t>
      </w:r>
    </w:p>
    <w:bookmarkEnd w:id="75"/>
    <w:bookmarkStart w:name="z90" w:id="76"/>
    <w:p>
      <w:pPr>
        <w:spacing w:after="0"/>
        <w:ind w:left="0"/>
        <w:jc w:val="left"/>
      </w:pPr>
      <w:r>
        <w:rPr>
          <w:rFonts w:ascii="Times New Roman"/>
          <w:b w:val="false"/>
          <w:i w:val="false"/>
          <w:color w:val="000000"/>
          <w:sz w:val="28"/>
        </w:rPr>
        <w:t>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bookmarkEnd w:id="76"/>
    <w:bookmarkStart w:name="z91" w:id="77"/>
    <w:p>
      <w:pPr>
        <w:spacing w:after="0"/>
        <w:ind w:left="0"/>
        <w:jc w:val="left"/>
      </w:pPr>
      <w:r>
        <w:rPr>
          <w:rFonts w:ascii="Times New Roman"/>
          <w:b w:val="false"/>
          <w:i w:val="false"/>
          <w:color w:val="000000"/>
          <w:sz w:val="28"/>
        </w:rPr>
        <w:t>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77"/>
    <w:bookmarkStart w:name="z92" w:id="78"/>
    <w:p>
      <w:pPr>
        <w:spacing w:after="0"/>
        <w:ind w:left="0"/>
        <w:jc w:val="left"/>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78"/>
    <w:bookmarkStart w:name="z93" w:id="79"/>
    <w:p>
      <w:pPr>
        <w:spacing w:after="0"/>
        <w:ind w:left="0"/>
        <w:jc w:val="left"/>
      </w:pPr>
      <w:r>
        <w:rPr>
          <w:rFonts w:ascii="Times New Roman"/>
          <w:b w:val="false"/>
          <w:i w:val="false"/>
          <w:color w:val="000000"/>
          <w:sz w:val="28"/>
        </w:rPr>
        <w:t>
      19. Адамдарды тіркеу журналы тігіледі, нөмірленеді, соңғы парағы конкурсты ұйымдастырушының мөрімен бекітіледі.</w:t>
      </w:r>
    </w:p>
    <w:bookmarkEnd w:id="79"/>
    <w:bookmarkStart w:name="z94" w:id="80"/>
    <w:p>
      <w:pPr>
        <w:spacing w:after="0"/>
        <w:ind w:left="0"/>
        <w:jc w:val="left"/>
      </w:pPr>
      <w:r>
        <w:rPr>
          <w:rFonts w:ascii="Times New Roman"/>
          <w:b w:val="false"/>
          <w:i w:val="false"/>
          <w:color w:val="000000"/>
          <w:sz w:val="28"/>
        </w:rPr>
        <w:t>
      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80"/>
    <w:bookmarkStart w:name="z95" w:id="81"/>
    <w:p>
      <w:pPr>
        <w:spacing w:after="0"/>
        <w:ind w:left="0"/>
        <w:jc w:val="left"/>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81"/>
    <w:bookmarkStart w:name="z96" w:id="82"/>
    <w:p>
      <w:pPr>
        <w:spacing w:after="0"/>
        <w:ind w:left="0"/>
        <w:jc w:val="left"/>
      </w:pPr>
      <w:r>
        <w:rPr>
          <w:rFonts w:ascii="Times New Roman"/>
          <w:b w:val="false"/>
          <w:i w:val="false"/>
          <w:color w:val="000000"/>
          <w:sz w:val="28"/>
        </w:rPr>
        <w:t>
      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2"/>
    <w:bookmarkStart w:name="z97" w:id="83"/>
    <w:p>
      <w:pPr>
        <w:spacing w:after="0"/>
        <w:ind w:left="0"/>
        <w:jc w:val="left"/>
      </w:pPr>
      <w:r>
        <w:rPr>
          <w:rFonts w:ascii="Times New Roman"/>
          <w:b w:val="false"/>
          <w:i w:val="false"/>
          <w:color w:val="000000"/>
          <w:sz w:val="28"/>
        </w:rPr>
        <w:t>
      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3"/>
    <w:bookmarkStart w:name="z98" w:id="84"/>
    <w:p>
      <w:pPr>
        <w:spacing w:after="0"/>
        <w:ind w:left="0"/>
        <w:jc w:val="left"/>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4"/>
    <w:bookmarkStart w:name="z99" w:id="85"/>
    <w:p>
      <w:pPr>
        <w:spacing w:after="0"/>
        <w:ind w:left="0"/>
        <w:jc w:val="left"/>
      </w:pPr>
      <w:r>
        <w:rPr>
          <w:rFonts w:ascii="Times New Roman"/>
          <w:b w:val="false"/>
          <w:i w:val="false"/>
          <w:color w:val="000000"/>
          <w:sz w:val="28"/>
        </w:rPr>
        <w:t>
      2) құқық қабілетін және әрекетке қабілеттілігін растайтын құжаттар:</w:t>
      </w:r>
    </w:p>
    <w:bookmarkEnd w:id="85"/>
    <w:bookmarkStart w:name="z100" w:id="86"/>
    <w:p>
      <w:pPr>
        <w:spacing w:after="0"/>
        <w:ind w:left="0"/>
        <w:jc w:val="left"/>
      </w:pPr>
      <w:r>
        <w:rPr>
          <w:rFonts w:ascii="Times New Roman"/>
          <w:b w:val="false"/>
          <w:i w:val="false"/>
          <w:color w:val="000000"/>
          <w:sz w:val="28"/>
        </w:rPr>
        <w:t>
      заңды тұлғалар үшін:</w:t>
      </w:r>
    </w:p>
    <w:bookmarkEnd w:id="86"/>
    <w:bookmarkStart w:name="z101" w:id="87"/>
    <w:p>
      <w:pPr>
        <w:spacing w:after="0"/>
        <w:ind w:left="0"/>
        <w:jc w:val="left"/>
      </w:pPr>
      <w:r>
        <w:rPr>
          <w:rFonts w:ascii="Times New Roman"/>
          <w:b w:val="false"/>
          <w:i w:val="false"/>
          <w:color w:val="000000"/>
          <w:sz w:val="28"/>
        </w:rPr>
        <w:t>
      заңды тұлғаны мемлекеттік тіркеу (қайта тіркеу) туралы анықтаманың көшірмесі;</w:t>
      </w:r>
    </w:p>
    <w:bookmarkEnd w:id="87"/>
    <w:bookmarkStart w:name="z102" w:id="88"/>
    <w:p>
      <w:pPr>
        <w:spacing w:after="0"/>
        <w:ind w:left="0"/>
        <w:jc w:val="left"/>
      </w:pPr>
      <w:r>
        <w:rPr>
          <w:rFonts w:ascii="Times New Roman"/>
          <w:b w:val="false"/>
          <w:i w:val="false"/>
          <w:color w:val="000000"/>
          <w:sz w:val="28"/>
        </w:rPr>
        <w:t>
      заңнамада белгіленген тәртіппен бекітілген жарғының көшірмесі;</w:t>
      </w:r>
    </w:p>
    <w:bookmarkEnd w:id="88"/>
    <w:bookmarkStart w:name="z103" w:id="89"/>
    <w:p>
      <w:pPr>
        <w:spacing w:after="0"/>
        <w:ind w:left="0"/>
        <w:jc w:val="left"/>
      </w:pPr>
      <w:r>
        <w:rPr>
          <w:rFonts w:ascii="Times New Roman"/>
          <w:b w:val="false"/>
          <w:i w:val="false"/>
          <w:color w:val="000000"/>
          <w:sz w:val="28"/>
        </w:rPr>
        <w:t>
      жеке тұлғалар үшін:</w:t>
      </w:r>
    </w:p>
    <w:bookmarkEnd w:id="89"/>
    <w:bookmarkStart w:name="z104" w:id="90"/>
    <w:p>
      <w:pPr>
        <w:spacing w:after="0"/>
        <w:ind w:left="0"/>
        <w:jc w:val="left"/>
      </w:pPr>
      <w:r>
        <w:rPr>
          <w:rFonts w:ascii="Times New Roman"/>
          <w:b w:val="false"/>
          <w:i w:val="false"/>
          <w:color w:val="000000"/>
          <w:sz w:val="28"/>
        </w:rPr>
        <w:t>
      жеке кәсіпкер ретінде мемлекеттік тіркеу туралы куәліктің көшірмесі;</w:t>
      </w:r>
    </w:p>
    <w:bookmarkEnd w:id="90"/>
    <w:bookmarkStart w:name="z105" w:id="91"/>
    <w:p>
      <w:pPr>
        <w:spacing w:after="0"/>
        <w:ind w:left="0"/>
        <w:jc w:val="left"/>
      </w:pPr>
      <w:r>
        <w:rPr>
          <w:rFonts w:ascii="Times New Roman"/>
          <w:b w:val="false"/>
          <w:i w:val="false"/>
          <w:color w:val="000000"/>
          <w:sz w:val="28"/>
        </w:rPr>
        <w:t>
      жеке басты куәландыратын құжаттың көшірмесі;</w:t>
      </w:r>
    </w:p>
    <w:bookmarkEnd w:id="91"/>
    <w:bookmarkStart w:name="z106" w:id="92"/>
    <w:p>
      <w:pPr>
        <w:spacing w:after="0"/>
        <w:ind w:left="0"/>
        <w:jc w:val="left"/>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92"/>
    <w:bookmarkStart w:name="z107" w:id="93"/>
    <w:p>
      <w:pPr>
        <w:spacing w:after="0"/>
        <w:ind w:left="0"/>
        <w:jc w:val="left"/>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93"/>
    <w:bookmarkStart w:name="z108" w:id="94"/>
    <w:p>
      <w:pPr>
        <w:spacing w:after="0"/>
        <w:ind w:left="0"/>
        <w:jc w:val="left"/>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4"/>
    <w:bookmarkStart w:name="z109" w:id="95"/>
    <w:p>
      <w:pPr>
        <w:spacing w:after="0"/>
        <w:ind w:left="0"/>
        <w:jc w:val="left"/>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95"/>
    <w:bookmarkStart w:name="z110" w:id="96"/>
    <w:p>
      <w:pPr>
        <w:spacing w:after="0"/>
        <w:ind w:left="0"/>
        <w:jc w:val="left"/>
      </w:pPr>
      <w:r>
        <w:rPr>
          <w:rFonts w:ascii="Times New Roman"/>
          <w:b w:val="false"/>
          <w:i w:val="false"/>
          <w:color w:val="000000"/>
          <w:sz w:val="28"/>
        </w:rPr>
        <w:t>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bookmarkEnd w:id="96"/>
    <w:bookmarkStart w:name="z111" w:id="97"/>
    <w:p>
      <w:pPr>
        <w:spacing w:after="0"/>
        <w:ind w:left="0"/>
        <w:jc w:val="left"/>
      </w:pPr>
      <w:r>
        <w:rPr>
          <w:rFonts w:ascii="Times New Roman"/>
          <w:b w:val="false"/>
          <w:i w:val="false"/>
          <w:color w:val="000000"/>
          <w:sz w:val="28"/>
        </w:rPr>
        <w:t>
      6) Үлгілік конкурстық құжаттамаға 6-қосымшаға сәйкес нысан бойынша әлеуетті өнім беруші қызметкерлерінің біліктілігі туралы мәліметтер.</w:t>
      </w:r>
    </w:p>
    <w:bookmarkEnd w:id="97"/>
    <w:bookmarkStart w:name="z112" w:id="98"/>
    <w:p>
      <w:pPr>
        <w:spacing w:after="0"/>
        <w:ind w:left="0"/>
        <w:jc w:val="left"/>
      </w:pPr>
      <w:r>
        <w:rPr>
          <w:rFonts w:ascii="Times New Roman"/>
          <w:b w:val="false"/>
          <w:i w:val="false"/>
          <w:color w:val="000000"/>
          <w:sz w:val="28"/>
        </w:rPr>
        <w:t>
      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98"/>
    <w:bookmarkStart w:name="z113" w:id="99"/>
    <w:p>
      <w:pPr>
        <w:spacing w:after="0"/>
        <w:ind w:left="0"/>
        <w:jc w:val="left"/>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99"/>
    <w:bookmarkStart w:name="z114" w:id="100"/>
    <w:p>
      <w:pPr>
        <w:spacing w:after="0"/>
        <w:ind w:left="0"/>
        <w:jc w:val="left"/>
      </w:pPr>
      <w:r>
        <w:rPr>
          <w:rFonts w:ascii="Times New Roman"/>
          <w:b w:val="false"/>
          <w:i w:val="false"/>
          <w:color w:val="000000"/>
          <w:sz w:val="28"/>
        </w:rPr>
        <w:t>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100"/>
    <w:bookmarkStart w:name="z115" w:id="101"/>
    <w:p>
      <w:pPr>
        <w:spacing w:after="0"/>
        <w:ind w:left="0"/>
        <w:jc w:val="left"/>
      </w:pPr>
      <w:r>
        <w:rPr>
          <w:rFonts w:ascii="Times New Roman"/>
          <w:b w:val="false"/>
          <w:i w:val="false"/>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101"/>
    <w:bookmarkStart w:name="z116" w:id="102"/>
    <w:p>
      <w:pPr>
        <w:spacing w:after="0"/>
        <w:ind w:left="0"/>
        <w:jc w:val="left"/>
      </w:pPr>
      <w:r>
        <w:rPr>
          <w:rFonts w:ascii="Times New Roman"/>
          <w:b w:val="false"/>
          <w:i w:val="false"/>
          <w:color w:val="000000"/>
          <w:sz w:val="28"/>
        </w:rPr>
        <w:t>
      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102"/>
    <w:bookmarkStart w:name="z117" w:id="103"/>
    <w:p>
      <w:pPr>
        <w:spacing w:after="0"/>
        <w:ind w:left="0"/>
        <w:jc w:val="left"/>
      </w:pPr>
      <w:r>
        <w:rPr>
          <w:rFonts w:ascii="Times New Roman"/>
          <w:b w:val="false"/>
          <w:i w:val="false"/>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103"/>
    <w:bookmarkStart w:name="z118" w:id="104"/>
    <w:p>
      <w:pPr>
        <w:spacing w:after="0"/>
        <w:ind w:left="0"/>
        <w:jc w:val="left"/>
      </w:pPr>
      <w:r>
        <w:rPr>
          <w:rFonts w:ascii="Times New Roman"/>
          <w:b w:val="false"/>
          <w:i w:val="false"/>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104"/>
    <w:bookmarkStart w:name="z119" w:id="105"/>
    <w:p>
      <w:pPr>
        <w:spacing w:after="0"/>
        <w:ind w:left="0"/>
        <w:jc w:val="left"/>
      </w:pPr>
      <w:r>
        <w:rPr>
          <w:rFonts w:ascii="Times New Roman"/>
          <w:b w:val="false"/>
          <w:i w:val="false"/>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105"/>
    <w:bookmarkStart w:name="z120" w:id="106"/>
    <w:p>
      <w:pPr>
        <w:spacing w:after="0"/>
        <w:ind w:left="0"/>
        <w:jc w:val="left"/>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106"/>
    <w:bookmarkStart w:name="z121" w:id="107"/>
    <w:p>
      <w:pPr>
        <w:spacing w:after="0"/>
        <w:ind w:left="0"/>
        <w:jc w:val="left"/>
      </w:pPr>
      <w:r>
        <w:rPr>
          <w:rFonts w:ascii="Times New Roman"/>
          <w:b w:val="false"/>
          <w:i w:val="false"/>
          <w:color w:val="000000"/>
          <w:sz w:val="28"/>
        </w:rPr>
        <w:t xml:space="preserve">
      29.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bookmarkEnd w:id="107"/>
    <w:bookmarkStart w:name="z122" w:id="108"/>
    <w:p>
      <w:pPr>
        <w:spacing w:after="0"/>
        <w:ind w:left="0"/>
        <w:jc w:val="left"/>
      </w:pPr>
      <w:r>
        <w:rPr>
          <w:rFonts w:ascii="Times New Roman"/>
          <w:b w:val="false"/>
          <w:i w:val="false"/>
          <w:color w:val="000000"/>
          <w:sz w:val="28"/>
        </w:rPr>
        <w:t>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8"/>
    <w:bookmarkStart w:name="z123" w:id="109"/>
    <w:p>
      <w:pPr>
        <w:spacing w:after="0"/>
        <w:ind w:left="0"/>
        <w:jc w:val="left"/>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109"/>
    <w:bookmarkStart w:name="z124" w:id="110"/>
    <w:p>
      <w:pPr>
        <w:spacing w:after="0"/>
        <w:ind w:left="0"/>
        <w:jc w:val="left"/>
      </w:pPr>
      <w:r>
        <w:rPr>
          <w:rFonts w:ascii="Times New Roman"/>
          <w:b w:val="false"/>
          <w:i w:val="false"/>
          <w:color w:val="000000"/>
          <w:sz w:val="28"/>
        </w:rPr>
        <w:t>
      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110"/>
    <w:bookmarkStart w:name="z125" w:id="111"/>
    <w:p>
      <w:pPr>
        <w:spacing w:after="0"/>
        <w:ind w:left="0"/>
        <w:jc w:val="left"/>
      </w:pPr>
      <w:r>
        <w:rPr>
          <w:rFonts w:ascii="Times New Roman"/>
          <w:b w:val="false"/>
          <w:i w:val="false"/>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111"/>
    <w:bookmarkStart w:name="z126" w:id="112"/>
    <w:p>
      <w:pPr>
        <w:spacing w:after="0"/>
        <w:ind w:left="0"/>
        <w:jc w:val="left"/>
      </w:pPr>
      <w:r>
        <w:rPr>
          <w:rFonts w:ascii="Times New Roman"/>
          <w:b w:val="false"/>
          <w:i w:val="false"/>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112"/>
    <w:bookmarkStart w:name="z127" w:id="113"/>
    <w:p>
      <w:pPr>
        <w:spacing w:after="0"/>
        <w:ind w:left="0"/>
        <w:jc w:val="left"/>
      </w:pPr>
      <w:r>
        <w:rPr>
          <w:rFonts w:ascii="Times New Roman"/>
          <w:b w:val="false"/>
          <w:i w:val="false"/>
          <w:color w:val="000000"/>
          <w:sz w:val="28"/>
        </w:rPr>
        <w:t xml:space="preserve">
      34.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113"/>
    <w:bookmarkStart w:name="z128" w:id="114"/>
    <w:p>
      <w:pPr>
        <w:spacing w:after="0"/>
        <w:ind w:left="0"/>
        <w:jc w:val="left"/>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9" w:id="115"/>
    <w:p>
      <w:pPr>
        <w:spacing w:after="0"/>
        <w:ind w:left="0"/>
        <w:jc w:val="left"/>
      </w:pPr>
      <w:r>
        <w:rPr>
          <w:rFonts w:ascii="Times New Roman"/>
          <w:b w:val="false"/>
          <w:i w:val="false"/>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15"/>
    <w:bookmarkStart w:name="z130" w:id="116"/>
    <w:p>
      <w:pPr>
        <w:spacing w:after="0"/>
        <w:ind w:left="0"/>
        <w:jc w:val="left"/>
      </w:pPr>
      <w:r>
        <w:rPr>
          <w:rFonts w:ascii="Times New Roman"/>
          <w:b w:val="false"/>
          <w:i w:val="false"/>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16"/>
    <w:bookmarkStart w:name="z131" w:id="117"/>
    <w:p>
      <w:pPr>
        <w:spacing w:after="0"/>
        <w:ind w:left="0"/>
        <w:jc w:val="left"/>
      </w:pPr>
      <w:r>
        <w:rPr>
          <w:rFonts w:ascii="Times New Roman"/>
          <w:b w:val="false"/>
          <w:i w:val="false"/>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bookmarkEnd w:id="117"/>
    <w:bookmarkStart w:name="z132" w:id="118"/>
    <w:p>
      <w:pPr>
        <w:spacing w:after="0"/>
        <w:ind w:left="0"/>
        <w:jc w:val="left"/>
      </w:pPr>
      <w:r>
        <w:rPr>
          <w:rFonts w:ascii="Times New Roman"/>
          <w:b w:val="false"/>
          <w:i w:val="false"/>
          <w:color w:val="000000"/>
          <w:sz w:val="28"/>
        </w:rPr>
        <w:t xml:space="preserve">
      38.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118"/>
    <w:bookmarkStart w:name="z133" w:id="119"/>
    <w:p>
      <w:pPr>
        <w:spacing w:after="0"/>
        <w:ind w:left="0"/>
        <w:jc w:val="left"/>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119"/>
    <w:bookmarkStart w:name="z134" w:id="120"/>
    <w:p>
      <w:pPr>
        <w:spacing w:after="0"/>
        <w:ind w:left="0"/>
        <w:jc w:val="left"/>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тауарлар берушіні таңдау өлшемшарттары бойынша қызмет көрсету нарығында неғұрлым көп жұмыс тәжірибесі бар,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120"/>
    <w:bookmarkStart w:name="z135" w:id="121"/>
    <w:p>
      <w:pPr>
        <w:spacing w:after="0"/>
        <w:ind w:left="0"/>
        <w:jc w:val="left"/>
      </w:pPr>
      <w:r>
        <w:rPr>
          <w:rFonts w:ascii="Times New Roman"/>
          <w:b w:val="false"/>
          <w:i w:val="false"/>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bookmarkEnd w:id="121"/>
    <w:bookmarkStart w:name="z136" w:id="122"/>
    <w:p>
      <w:pPr>
        <w:spacing w:after="0"/>
        <w:ind w:left="0"/>
        <w:jc w:val="left"/>
      </w:pPr>
      <w:r>
        <w:rPr>
          <w:rFonts w:ascii="Times New Roman"/>
          <w:b w:val="false"/>
          <w:i w:val="false"/>
          <w:color w:val="000000"/>
          <w:sz w:val="28"/>
        </w:rPr>
        <w:t xml:space="preserve">
      40.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22"/>
    <w:bookmarkStart w:name="z137" w:id="123"/>
    <w:p>
      <w:pPr>
        <w:spacing w:after="0"/>
        <w:ind w:left="0"/>
        <w:jc w:val="left"/>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123"/>
    <w:bookmarkStart w:name="z138" w:id="124"/>
    <w:p>
      <w:pPr>
        <w:spacing w:after="0"/>
        <w:ind w:left="0"/>
        <w:jc w:val="left"/>
      </w:pPr>
      <w:r>
        <w:rPr>
          <w:rFonts w:ascii="Times New Roman"/>
          <w:b w:val="false"/>
          <w:i w:val="false"/>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bookmarkEnd w:id="124"/>
    <w:bookmarkStart w:name="z139" w:id="125"/>
    <w:p>
      <w:pPr>
        <w:spacing w:after="0"/>
        <w:ind w:left="0"/>
        <w:jc w:val="left"/>
      </w:pPr>
      <w:r>
        <w:rPr>
          <w:rFonts w:ascii="Times New Roman"/>
          <w:b w:val="false"/>
          <w:i w:val="false"/>
          <w:color w:val="000000"/>
          <w:sz w:val="28"/>
        </w:rPr>
        <w:t>
      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bookmarkEnd w:id="125"/>
    <w:bookmarkStart w:name="z140" w:id="126"/>
    <w:p>
      <w:pPr>
        <w:spacing w:after="0"/>
        <w:ind w:left="0"/>
        <w:jc w:val="left"/>
      </w:pPr>
      <w:r>
        <w:rPr>
          <w:rFonts w:ascii="Times New Roman"/>
          <w:b w:val="false"/>
          <w:i w:val="false"/>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6"/>
    <w:bookmarkStart w:name="z141" w:id="127"/>
    <w:p>
      <w:pPr>
        <w:spacing w:after="0"/>
        <w:ind w:left="0"/>
        <w:jc w:val="left"/>
      </w:pPr>
      <w:r>
        <w:rPr>
          <w:rFonts w:ascii="Times New Roman"/>
          <w:b w:val="false"/>
          <w:i w:val="false"/>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127"/>
    <w:bookmarkStart w:name="z142" w:id="128"/>
    <w:p>
      <w:pPr>
        <w:spacing w:after="0"/>
        <w:ind w:left="0"/>
        <w:jc w:val="left"/>
      </w:pPr>
      <w:r>
        <w:rPr>
          <w:rFonts w:ascii="Times New Roman"/>
          <w:b w:val="false"/>
          <w:i w:val="false"/>
          <w:color w:val="000000"/>
          <w:sz w:val="28"/>
        </w:rPr>
        <w:t>
      44. Егер әлеуетті өнім беруші осы мерзім ішінде шартқа қол қоймаса, ол шартты қол қоюдан жалтарған деп есептеледі.</w:t>
      </w:r>
    </w:p>
    <w:bookmarkEnd w:id="128"/>
    <w:bookmarkStart w:name="z143" w:id="129"/>
    <w:p>
      <w:pPr>
        <w:spacing w:after="0"/>
        <w:ind w:left="0"/>
        <w:jc w:val="left"/>
      </w:pPr>
      <w:r>
        <w:rPr>
          <w:rFonts w:ascii="Times New Roman"/>
          <w:b w:val="false"/>
          <w:i w:val="false"/>
          <w:color w:val="000000"/>
          <w:sz w:val="28"/>
        </w:rPr>
        <w:t>
      45. Ұйымдастырушы мынадай жағдайлардың бірі басталған кезде:</w:t>
      </w:r>
    </w:p>
    <w:bookmarkEnd w:id="129"/>
    <w:bookmarkStart w:name="z144" w:id="130"/>
    <w:p>
      <w:pPr>
        <w:spacing w:after="0"/>
        <w:ind w:left="0"/>
        <w:jc w:val="left"/>
      </w:pPr>
      <w:r>
        <w:rPr>
          <w:rFonts w:ascii="Times New Roman"/>
          <w:b w:val="false"/>
          <w:i w:val="false"/>
          <w:color w:val="000000"/>
          <w:sz w:val="28"/>
        </w:rPr>
        <w:t>
      1) конкурс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bookmarkEnd w:id="130"/>
    <w:bookmarkStart w:name="z145" w:id="131"/>
    <w:p>
      <w:pPr>
        <w:spacing w:after="0"/>
        <w:ind w:left="0"/>
        <w:jc w:val="left"/>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131"/>
    <w:bookmarkStart w:name="z146" w:id="132"/>
    <w:p>
      <w:pPr>
        <w:spacing w:after="0"/>
        <w:ind w:left="0"/>
        <w:jc w:val="left"/>
      </w:pPr>
      <w:r>
        <w:rPr>
          <w:rFonts w:ascii="Times New Roman"/>
          <w:b w:val="false"/>
          <w:i w:val="false"/>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2"/>
    <w:bookmarkStart w:name="z147" w:id="133"/>
    <w:p>
      <w:pPr>
        <w:spacing w:after="0"/>
        <w:ind w:left="0"/>
        <w:jc w:val="left"/>
      </w:pPr>
      <w:r>
        <w:rPr>
          <w:rFonts w:ascii="Times New Roman"/>
          <w:b w:val="false"/>
          <w:i w:val="false"/>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33"/>
    <w:bookmarkStart w:name="z148" w:id="134"/>
    <w:p>
      <w:pPr>
        <w:spacing w:after="0"/>
        <w:ind w:left="0"/>
        <w:jc w:val="left"/>
      </w:pPr>
      <w:r>
        <w:rPr>
          <w:rFonts w:ascii="Times New Roman"/>
          <w:b w:val="false"/>
          <w:i w:val="false"/>
          <w:color w:val="000000"/>
          <w:sz w:val="28"/>
        </w:rPr>
        <w:t>
      Тегін тамақтануға құқығы бар білім алушылардың саны өзгерген жағдайда қолданыстағы шартқа қосымша келісім жасалады.</w:t>
      </w:r>
    </w:p>
    <w:bookmarkEnd w:id="134"/>
    <w:bookmarkStart w:name="z149" w:id="135"/>
    <w:p>
      <w:pPr>
        <w:spacing w:after="0"/>
        <w:ind w:left="0"/>
        <w:jc w:val="left"/>
      </w:pPr>
      <w:r>
        <w:rPr>
          <w:rFonts w:ascii="Times New Roman"/>
          <w:b w:val="false"/>
          <w:i w:val="false"/>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35"/>
    <w:bookmarkStart w:name="z150" w:id="136"/>
    <w:p>
      <w:pPr>
        <w:spacing w:after="0"/>
        <w:ind w:left="0"/>
        <w:jc w:val="left"/>
      </w:pPr>
      <w:r>
        <w:rPr>
          <w:rFonts w:ascii="Times New Roman"/>
          <w:b w:val="false"/>
          <w:i w:val="false"/>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36"/>
    <w:bookmarkStart w:name="z151" w:id="137"/>
    <w:p>
      <w:pPr>
        <w:spacing w:after="0"/>
        <w:ind w:left="0"/>
        <w:jc w:val="left"/>
      </w:pPr>
      <w:r>
        <w:rPr>
          <w:rFonts w:ascii="Times New Roman"/>
          <w:b w:val="false"/>
          <w:i w:val="false"/>
          <w:color w:val="000000"/>
          <w:sz w:val="28"/>
        </w:rPr>
        <w:t>
      50. Шарттық міндеттемелерді орындау процесінде туындайтын барлық даулар Қазақстан Республикасының азаматтық заңнамасына сәйкес шешіледі.</w:t>
      </w:r>
    </w:p>
    <w:bookmarkEnd w:id="137"/>
    <w:bookmarkStart w:name="z152" w:id="138"/>
    <w:p>
      <w:pPr>
        <w:spacing w:after="0"/>
        <w:ind w:left="0"/>
        <w:jc w:val="left"/>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bookmarkEnd w:id="138"/>
    <w:bookmarkStart w:name="z153" w:id="139"/>
    <w:p>
      <w:pPr>
        <w:spacing w:after="0"/>
        <w:ind w:left="0"/>
        <w:jc w:val="left"/>
      </w:pPr>
      <w:r>
        <w:rPr>
          <w:rFonts w:ascii="Times New Roman"/>
          <w:b w:val="false"/>
          <w:i w:val="false"/>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bookmarkEnd w:id="139"/>
    <w:bookmarkStart w:name="z154" w:id="140"/>
    <w:p>
      <w:pPr>
        <w:spacing w:after="0"/>
        <w:ind w:left="0"/>
        <w:jc w:val="left"/>
      </w:pPr>
      <w:r>
        <w:rPr>
          <w:rFonts w:ascii="Times New Roman"/>
          <w:b w:val="false"/>
          <w:i w:val="false"/>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bookmarkEnd w:id="140"/>
    <w:bookmarkStart w:name="z155" w:id="141"/>
    <w:p>
      <w:pPr>
        <w:spacing w:after="0"/>
        <w:ind w:left="0"/>
        <w:jc w:val="left"/>
      </w:pPr>
      <w:r>
        <w:rPr>
          <w:rFonts w:ascii="Times New Roman"/>
          <w:b w:val="false"/>
          <w:i w:val="false"/>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bookmarkEnd w:id="141"/>
    <w:bookmarkStart w:name="z156" w:id="142"/>
    <w:p>
      <w:pPr>
        <w:spacing w:after="0"/>
        <w:ind w:left="0"/>
        <w:jc w:val="left"/>
      </w:pPr>
      <w:r>
        <w:rPr>
          <w:rFonts w:ascii="Times New Roman"/>
          <w:b w:val="false"/>
          <w:i w:val="false"/>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42"/>
    <w:bookmarkStart w:name="z157" w:id="143"/>
    <w:p>
      <w:pPr>
        <w:spacing w:after="0"/>
        <w:ind w:left="0"/>
        <w:jc w:val="left"/>
      </w:pPr>
      <w:r>
        <w:rPr>
          <w:rFonts w:ascii="Times New Roman"/>
          <w:b w:val="false"/>
          <w:i w:val="false"/>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bookmarkEnd w:id="143"/>
    <w:bookmarkStart w:name="z158" w:id="144"/>
    <w:p>
      <w:pPr>
        <w:spacing w:after="0"/>
        <w:ind w:left="0"/>
        <w:jc w:val="left"/>
      </w:pPr>
      <w:r>
        <w:rPr>
          <w:rFonts w:ascii="Times New Roman"/>
          <w:b w:val="false"/>
          <w:i w:val="false"/>
          <w:color w:val="000000"/>
          <w:sz w:val="28"/>
        </w:rPr>
        <w:t>
      56. Конкурсты ұйымдастырушы:</w:t>
      </w:r>
    </w:p>
    <w:bookmarkEnd w:id="144"/>
    <w:bookmarkStart w:name="z159" w:id="145"/>
    <w:p>
      <w:pPr>
        <w:spacing w:after="0"/>
        <w:ind w:left="0"/>
        <w:jc w:val="left"/>
      </w:pPr>
      <w:r>
        <w:rPr>
          <w:rFonts w:ascii="Times New Roman"/>
          <w:b w:val="false"/>
          <w:i w:val="false"/>
          <w:color w:val="000000"/>
          <w:sz w:val="28"/>
        </w:rPr>
        <w:t>
      1) ұсынылған өтінімдер болмаған;</w:t>
      </w:r>
    </w:p>
    <w:bookmarkEnd w:id="145"/>
    <w:bookmarkStart w:name="z160" w:id="146"/>
    <w:p>
      <w:pPr>
        <w:spacing w:after="0"/>
        <w:ind w:left="0"/>
        <w:jc w:val="left"/>
      </w:pPr>
      <w:r>
        <w:rPr>
          <w:rFonts w:ascii="Times New Roman"/>
          <w:b w:val="false"/>
          <w:i w:val="false"/>
          <w:color w:val="000000"/>
          <w:sz w:val="28"/>
        </w:rPr>
        <w:t>
      2) конкурсқа қатысуға бірде-бір әлеуетті өнім беруші жіберілмеген;</w:t>
      </w:r>
    </w:p>
    <w:bookmarkEnd w:id="146"/>
    <w:bookmarkStart w:name="z161" w:id="147"/>
    <w:p>
      <w:pPr>
        <w:spacing w:after="0"/>
        <w:ind w:left="0"/>
        <w:jc w:val="left"/>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47"/>
    <w:bookmarkStart w:name="z162" w:id="148"/>
    <w:p>
      <w:pPr>
        <w:spacing w:after="0"/>
        <w:ind w:left="0"/>
        <w:jc w:val="left"/>
      </w:pPr>
      <w:r>
        <w:rPr>
          <w:rFonts w:ascii="Times New Roman"/>
          <w:b w:val="false"/>
          <w:i w:val="false"/>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148"/>
    <w:bookmarkStart w:name="z163" w:id="149"/>
    <w:p>
      <w:pPr>
        <w:spacing w:after="0"/>
        <w:ind w:left="0"/>
        <w:jc w:val="left"/>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149"/>
    <w:bookmarkStart w:name="z164" w:id="150"/>
    <w:p>
      <w:pPr>
        <w:spacing w:after="0"/>
        <w:ind w:left="0"/>
        <w:jc w:val="left"/>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bookmarkEnd w:id="150"/>
    <w:bookmarkStart w:name="z165" w:id="151"/>
    <w:p>
      <w:pPr>
        <w:spacing w:after="0"/>
        <w:ind w:left="0"/>
        <w:jc w:val="left"/>
      </w:pPr>
      <w:r>
        <w:rPr>
          <w:rFonts w:ascii="Times New Roman"/>
          <w:b w:val="false"/>
          <w:i w:val="false"/>
          <w:color w:val="000000"/>
          <w:sz w:val="28"/>
        </w:rPr>
        <w:t xml:space="preserve">
      58.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bookmarkEnd w:id="151"/>
    <w:bookmarkStart w:name="z166" w:id="152"/>
    <w:p>
      <w:pPr>
        <w:spacing w:after="0"/>
        <w:ind w:left="0"/>
        <w:jc w:val="left"/>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54-тармақтарына</w:t>
      </w:r>
      <w:r>
        <w:rPr>
          <w:rFonts w:ascii="Times New Roman"/>
          <w:b w:val="false"/>
          <w:i w:val="false"/>
          <w:color w:val="000000"/>
          <w:sz w:val="28"/>
        </w:rPr>
        <w:t xml:space="preserve"> ұқсас жүзеге асырылады.</w:t>
      </w:r>
    </w:p>
    <w:bookmarkEnd w:id="152"/>
    <w:bookmarkStart w:name="z167" w:id="153"/>
    <w:p>
      <w:pPr>
        <w:spacing w:after="0"/>
        <w:ind w:left="0"/>
        <w:jc w:val="left"/>
      </w:pPr>
      <w:r>
        <w:rPr>
          <w:rFonts w:ascii="Times New Roman"/>
          <w:b/>
          <w:i w:val="false"/>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bookmarkEnd w:id="153"/>
    <w:bookmarkStart w:name="z168" w:id="154"/>
    <w:p>
      <w:pPr>
        <w:spacing w:after="0"/>
        <w:ind w:left="0"/>
        <w:jc w:val="left"/>
      </w:pPr>
      <w:r>
        <w:rPr>
          <w:rFonts w:ascii="Times New Roman"/>
          <w:b w:val="false"/>
          <w:i w:val="false"/>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bookmarkEnd w:id="154"/>
    <w:bookmarkStart w:name="z169" w:id="155"/>
    <w:p>
      <w:pPr>
        <w:spacing w:after="0"/>
        <w:ind w:left="0"/>
        <w:jc w:val="left"/>
      </w:pPr>
      <w:r>
        <w:rPr>
          <w:rFonts w:ascii="Times New Roman"/>
          <w:b w:val="false"/>
          <w:i w:val="false"/>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bookmarkEnd w:id="155"/>
    <w:bookmarkStart w:name="z170" w:id="156"/>
    <w:p>
      <w:pPr>
        <w:spacing w:after="0"/>
        <w:ind w:left="0"/>
        <w:jc w:val="left"/>
      </w:pPr>
      <w:r>
        <w:rPr>
          <w:rFonts w:ascii="Times New Roman"/>
          <w:b w:val="false"/>
          <w:i w:val="false"/>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өтінім негізінде жүзеге асырылады.</w:t>
      </w:r>
    </w:p>
    <w:bookmarkEnd w:id="156"/>
    <w:bookmarkStart w:name="z171" w:id="157"/>
    <w:p>
      <w:pPr>
        <w:spacing w:after="0"/>
        <w:ind w:left="0"/>
        <w:jc w:val="left"/>
      </w:pPr>
      <w:r>
        <w:rPr>
          <w:rFonts w:ascii="Times New Roman"/>
          <w:b w:val="false"/>
          <w:i w:val="false"/>
          <w:color w:val="000000"/>
          <w:sz w:val="28"/>
        </w:rPr>
        <w:t xml:space="preserve">
      Өтінім қабылданбаған жағдайда конкурс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орта білім беру ұйымдарында тамақтандыруды ұйымдастыру тәртібіне сәйкес өткізіледі.</w:t>
      </w:r>
    </w:p>
    <w:bookmarkEnd w:id="157"/>
    <w:bookmarkStart w:name="z172" w:id="158"/>
    <w:p>
      <w:pPr>
        <w:spacing w:after="0"/>
        <w:ind w:left="0"/>
        <w:jc w:val="left"/>
      </w:pPr>
      <w:r>
        <w:rPr>
          <w:rFonts w:ascii="Times New Roman"/>
          <w:b w:val="false"/>
          <w:i w:val="false"/>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тамақтандыруды ұйымдастыру бойынша қызмет көрсететін өнім берушіні тарту туралы шешім қабылдайды.</w:t>
      </w:r>
    </w:p>
    <w:bookmarkEnd w:id="158"/>
    <w:bookmarkStart w:name="z173" w:id="159"/>
    <w:p>
      <w:pPr>
        <w:spacing w:after="0"/>
        <w:ind w:left="0"/>
        <w:jc w:val="left"/>
      </w:pPr>
      <w:r>
        <w:rPr>
          <w:rFonts w:ascii="Times New Roman"/>
          <w:b w:val="false"/>
          <w:i w:val="false"/>
          <w:color w:val="000000"/>
          <w:sz w:val="28"/>
        </w:rPr>
        <w:t>
      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bookmarkEnd w:id="159"/>
    <w:bookmarkStart w:name="z174" w:id="160"/>
    <w:p>
      <w:pPr>
        <w:spacing w:after="0"/>
        <w:ind w:left="0"/>
        <w:jc w:val="left"/>
      </w:pPr>
      <w:r>
        <w:rPr>
          <w:rFonts w:ascii="Times New Roman"/>
          <w:b w:val="false"/>
          <w:i w:val="false"/>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bookmarkEnd w:id="160"/>
    <w:bookmarkStart w:name="z175" w:id="161"/>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bookmarkEnd w:id="161"/>
    <w:bookmarkStart w:name="z176" w:id="162"/>
    <w:p>
      <w:pPr>
        <w:spacing w:after="0"/>
        <w:ind w:left="0"/>
        <w:jc w:val="left"/>
      </w:pPr>
      <w:r>
        <w:rPr>
          <w:rFonts w:ascii="Times New Roman"/>
          <w:b w:val="false"/>
          <w:i w:val="false"/>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162"/>
    <w:bookmarkStart w:name="z177" w:id="163"/>
    <w:p>
      <w:pPr>
        <w:spacing w:after="0"/>
        <w:ind w:left="0"/>
        <w:jc w:val="left"/>
      </w:pPr>
      <w:r>
        <w:rPr>
          <w:rFonts w:ascii="Times New Roman"/>
          <w:b w:val="false"/>
          <w:i w:val="false"/>
          <w:color w:val="000000"/>
          <w:sz w:val="28"/>
        </w:rPr>
        <w:t>
      65. Асхананың және (немесе) буфеттің жұмыс уақыты оқу процесі аяқталғанға дейін бір сағат бұрын аяқталады.</w:t>
      </w:r>
    </w:p>
    <w:bookmarkEnd w:id="163"/>
    <w:bookmarkStart w:name="z178" w:id="164"/>
    <w:p>
      <w:pPr>
        <w:spacing w:after="0"/>
        <w:ind w:left="0"/>
        <w:jc w:val="left"/>
      </w:pPr>
      <w:r>
        <w:rPr>
          <w:rFonts w:ascii="Times New Roman"/>
          <w:b w:val="false"/>
          <w:i w:val="false"/>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bookmarkEnd w:id="164"/>
    <w:bookmarkStart w:name="z179" w:id="165"/>
    <w:p>
      <w:pPr>
        <w:spacing w:after="0"/>
        <w:ind w:left="0"/>
        <w:jc w:val="left"/>
      </w:pPr>
      <w:r>
        <w:rPr>
          <w:rFonts w:ascii="Times New Roman"/>
          <w:b w:val="false"/>
          <w:i w:val="false"/>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bookmarkEnd w:id="165"/>
    <w:bookmarkStart w:name="z180" w:id="166"/>
    <w:p>
      <w:pPr>
        <w:spacing w:after="0"/>
        <w:ind w:left="0"/>
        <w:jc w:val="left"/>
      </w:pPr>
      <w:r>
        <w:rPr>
          <w:rFonts w:ascii="Times New Roman"/>
          <w:b w:val="false"/>
          <w:i w:val="false"/>
          <w:color w:val="000000"/>
          <w:sz w:val="28"/>
        </w:rPr>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66"/>
    <w:bookmarkStart w:name="z181" w:id="167"/>
    <w:p>
      <w:pPr>
        <w:spacing w:after="0"/>
        <w:ind w:left="0"/>
        <w:jc w:val="left"/>
      </w:pPr>
      <w:r>
        <w:rPr>
          <w:rFonts w:ascii="Times New Roman"/>
          <w:b w:val="false"/>
          <w:i w:val="false"/>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67"/>
    <w:bookmarkStart w:name="z182" w:id="168"/>
    <w:p>
      <w:pPr>
        <w:spacing w:after="0"/>
        <w:ind w:left="0"/>
        <w:jc w:val="left"/>
      </w:pPr>
      <w:r>
        <w:rPr>
          <w:rFonts w:ascii="Times New Roman"/>
          <w:b w:val="false"/>
          <w:i w:val="false"/>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bookmarkEnd w:id="168"/>
    <w:bookmarkStart w:name="z183" w:id="169"/>
    <w:p>
      <w:pPr>
        <w:spacing w:after="0"/>
        <w:ind w:left="0"/>
        <w:jc w:val="left"/>
      </w:pPr>
      <w:r>
        <w:rPr>
          <w:rFonts w:ascii="Times New Roman"/>
          <w:b w:val="false"/>
          <w:i w:val="false"/>
          <w:color w:val="000000"/>
          <w:sz w:val="28"/>
        </w:rPr>
        <w:t>
      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69"/>
    <w:bookmarkStart w:name="z184" w:id="170"/>
    <w:p>
      <w:pPr>
        <w:spacing w:after="0"/>
        <w:ind w:left="0"/>
        <w:jc w:val="left"/>
      </w:pPr>
      <w:r>
        <w:rPr>
          <w:rFonts w:ascii="Times New Roman"/>
          <w:b w:val="false"/>
          <w:i w:val="false"/>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70"/>
    <w:bookmarkStart w:name="z185" w:id="171"/>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bookmarkEnd w:id="171"/>
    <w:bookmarkStart w:name="z186" w:id="172"/>
    <w:p>
      <w:pPr>
        <w:spacing w:after="0"/>
        <w:ind w:left="0"/>
        <w:jc w:val="left"/>
      </w:pPr>
      <w:r>
        <w:rPr>
          <w:rFonts w:ascii="Times New Roman"/>
          <w:b w:val="false"/>
          <w:i w:val="false"/>
          <w:color w:val="000000"/>
          <w:sz w:val="28"/>
        </w:rPr>
        <w:t>
      73. Тауарларды жеткізушіні таңдау рәсімі конкурсты ұйымдастырушының келесі бірізді іс-шараларды орындауын көздейді:</w:t>
      </w:r>
    </w:p>
    <w:bookmarkEnd w:id="172"/>
    <w:bookmarkStart w:name="z187" w:id="173"/>
    <w:p>
      <w:pPr>
        <w:spacing w:after="0"/>
        <w:ind w:left="0"/>
        <w:jc w:val="left"/>
      </w:pPr>
      <w:r>
        <w:rPr>
          <w:rFonts w:ascii="Times New Roman"/>
          <w:b w:val="false"/>
          <w:i w:val="false"/>
          <w:color w:val="000000"/>
          <w:sz w:val="28"/>
        </w:rPr>
        <w:t>
      1) конкурстық құжаттаманы бекіту;</w:t>
      </w:r>
    </w:p>
    <w:bookmarkEnd w:id="173"/>
    <w:bookmarkStart w:name="z188" w:id="174"/>
    <w:p>
      <w:pPr>
        <w:spacing w:after="0"/>
        <w:ind w:left="0"/>
        <w:jc w:val="left"/>
      </w:pPr>
      <w:r>
        <w:rPr>
          <w:rFonts w:ascii="Times New Roman"/>
          <w:b w:val="false"/>
          <w:i w:val="false"/>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bookmarkEnd w:id="174"/>
    <w:bookmarkStart w:name="z189" w:id="175"/>
    <w:p>
      <w:pPr>
        <w:spacing w:after="0"/>
        <w:ind w:left="0"/>
        <w:jc w:val="left"/>
      </w:pPr>
      <w:r>
        <w:rPr>
          <w:rFonts w:ascii="Times New Roman"/>
          <w:b w:val="false"/>
          <w:i w:val="false"/>
          <w:color w:val="000000"/>
          <w:sz w:val="28"/>
        </w:rPr>
        <w:t>
      3) конкурстық комиссия құрамын қалыптастыру және бекіту;</w:t>
      </w:r>
    </w:p>
    <w:bookmarkEnd w:id="175"/>
    <w:bookmarkStart w:name="z190" w:id="176"/>
    <w:p>
      <w:pPr>
        <w:spacing w:after="0"/>
        <w:ind w:left="0"/>
        <w:jc w:val="left"/>
      </w:pPr>
      <w:r>
        <w:rPr>
          <w:rFonts w:ascii="Times New Roman"/>
          <w:b w:val="false"/>
          <w:i w:val="false"/>
          <w:color w:val="000000"/>
          <w:sz w:val="28"/>
        </w:rPr>
        <w:t>
      4) әлеуетті өнім берушілерден конкурсқа қатысуға құжаттарды қабылдау;</w:t>
      </w:r>
    </w:p>
    <w:bookmarkEnd w:id="176"/>
    <w:bookmarkStart w:name="z191" w:id="177"/>
    <w:p>
      <w:pPr>
        <w:spacing w:after="0"/>
        <w:ind w:left="0"/>
        <w:jc w:val="left"/>
      </w:pPr>
      <w:r>
        <w:rPr>
          <w:rFonts w:ascii="Times New Roman"/>
          <w:b w:val="false"/>
          <w:i w:val="false"/>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177"/>
    <w:bookmarkStart w:name="z192" w:id="178"/>
    <w:p>
      <w:pPr>
        <w:spacing w:after="0"/>
        <w:ind w:left="0"/>
        <w:jc w:val="left"/>
      </w:pPr>
      <w:r>
        <w:rPr>
          <w:rFonts w:ascii="Times New Roman"/>
          <w:b w:val="false"/>
          <w:i w:val="false"/>
          <w:color w:val="000000"/>
          <w:sz w:val="28"/>
        </w:rPr>
        <w:t>
      6) қызмет көрсету немесе тауарларды жеткізу туралы шарт жасасу.</w:t>
      </w:r>
    </w:p>
    <w:bookmarkEnd w:id="178"/>
    <w:bookmarkStart w:name="z193" w:id="179"/>
    <w:p>
      <w:pPr>
        <w:spacing w:after="0"/>
        <w:ind w:left="0"/>
        <w:jc w:val="left"/>
      </w:pPr>
      <w:r>
        <w:rPr>
          <w:rFonts w:ascii="Times New Roman"/>
          <w:b w:val="false"/>
          <w:i w:val="false"/>
          <w:color w:val="000000"/>
          <w:sz w:val="28"/>
        </w:rPr>
        <w:t>
      74. Тауарларды сатып алуды конкурсты ұйымдастырушы тауарларды сатып алудың бекітілген жоспары негізінде жүзеге асырады.</w:t>
      </w:r>
    </w:p>
    <w:bookmarkEnd w:id="179"/>
    <w:bookmarkStart w:name="z194" w:id="180"/>
    <w:p>
      <w:pPr>
        <w:spacing w:after="0"/>
        <w:ind w:left="0"/>
        <w:jc w:val="left"/>
      </w:pPr>
      <w:r>
        <w:rPr>
          <w:rFonts w:ascii="Times New Roman"/>
          <w:b w:val="false"/>
          <w:i w:val="false"/>
          <w:color w:val="000000"/>
          <w:sz w:val="28"/>
        </w:rPr>
        <w:t>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bookmarkEnd w:id="180"/>
    <w:bookmarkStart w:name="z195" w:id="181"/>
    <w:p>
      <w:pPr>
        <w:spacing w:after="0"/>
        <w:ind w:left="0"/>
        <w:jc w:val="left"/>
      </w:pPr>
      <w:r>
        <w:rPr>
          <w:rFonts w:ascii="Times New Roman"/>
          <w:b w:val="false"/>
          <w:i w:val="false"/>
          <w:color w:val="000000"/>
          <w:sz w:val="28"/>
        </w:rPr>
        <w:t>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bookmarkEnd w:id="181"/>
    <w:bookmarkStart w:name="z196" w:id="182"/>
    <w:p>
      <w:pPr>
        <w:spacing w:after="0"/>
        <w:ind w:left="0"/>
        <w:jc w:val="left"/>
      </w:pPr>
      <w:r>
        <w:rPr>
          <w:rFonts w:ascii="Times New Roman"/>
          <w:b w:val="false"/>
          <w:i w:val="false"/>
          <w:color w:val="000000"/>
          <w:sz w:val="28"/>
        </w:rPr>
        <w:t>
      77.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2"/>
    <w:bookmarkStart w:name="z197" w:id="183"/>
    <w:p>
      <w:pPr>
        <w:spacing w:after="0"/>
        <w:ind w:left="0"/>
        <w:jc w:val="left"/>
      </w:pPr>
      <w:r>
        <w:rPr>
          <w:rFonts w:ascii="Times New Roman"/>
          <w:b w:val="false"/>
          <w:i w:val="false"/>
          <w:color w:val="000000"/>
          <w:sz w:val="28"/>
        </w:rPr>
        <w:t>
      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183"/>
    <w:bookmarkStart w:name="z198" w:id="184"/>
    <w:p>
      <w:pPr>
        <w:spacing w:after="0"/>
        <w:ind w:left="0"/>
        <w:jc w:val="left"/>
      </w:pPr>
      <w:r>
        <w:rPr>
          <w:rFonts w:ascii="Times New Roman"/>
          <w:b w:val="false"/>
          <w:i w:val="false"/>
          <w:color w:val="000000"/>
          <w:sz w:val="28"/>
        </w:rPr>
        <w:t>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4"/>
    <w:bookmarkStart w:name="z199" w:id="185"/>
    <w:p>
      <w:pPr>
        <w:spacing w:after="0"/>
        <w:ind w:left="0"/>
        <w:jc w:val="left"/>
      </w:pPr>
      <w:r>
        <w:rPr>
          <w:rFonts w:ascii="Times New Roman"/>
          <w:b w:val="false"/>
          <w:i w:val="false"/>
          <w:color w:val="000000"/>
          <w:sz w:val="28"/>
        </w:rPr>
        <w:t>
      79.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185"/>
    <w:bookmarkStart w:name="z200" w:id="186"/>
    <w:p>
      <w:pPr>
        <w:spacing w:after="0"/>
        <w:ind w:left="0"/>
        <w:jc w:val="left"/>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186"/>
    <w:bookmarkStart w:name="z201" w:id="187"/>
    <w:p>
      <w:pPr>
        <w:spacing w:after="0"/>
        <w:ind w:left="0"/>
        <w:jc w:val="left"/>
      </w:pPr>
      <w:r>
        <w:rPr>
          <w:rFonts w:ascii="Times New Roman"/>
          <w:b w:val="false"/>
          <w:i w:val="false"/>
          <w:color w:val="000000"/>
          <w:sz w:val="28"/>
        </w:rPr>
        <w:t>
      80. Конкурстық комиссия мүшелерінің арасынан көпшілік дауыспен төраға сайланады.</w:t>
      </w:r>
    </w:p>
    <w:bookmarkEnd w:id="187"/>
    <w:bookmarkStart w:name="z202" w:id="188"/>
    <w:p>
      <w:pPr>
        <w:spacing w:after="0"/>
        <w:ind w:left="0"/>
        <w:jc w:val="left"/>
      </w:pPr>
      <w:r>
        <w:rPr>
          <w:rFonts w:ascii="Times New Roman"/>
          <w:b w:val="false"/>
          <w:i w:val="false"/>
          <w:color w:val="000000"/>
          <w:sz w:val="28"/>
        </w:rPr>
        <w:t>
      Төраға болмаған кезде оның функцияларын Комиссия мүшелерінің бірі орындайды.</w:t>
      </w:r>
    </w:p>
    <w:bookmarkEnd w:id="188"/>
    <w:bookmarkStart w:name="z203" w:id="189"/>
    <w:p>
      <w:pPr>
        <w:spacing w:after="0"/>
        <w:ind w:left="0"/>
        <w:jc w:val="left"/>
      </w:pPr>
      <w:r>
        <w:rPr>
          <w:rFonts w:ascii="Times New Roman"/>
          <w:b w:val="false"/>
          <w:i w:val="false"/>
          <w:color w:val="000000"/>
          <w:sz w:val="28"/>
        </w:rPr>
        <w:t>
      81. Комиссияның ұйымдастырушылық қызметін комиссия мүшесі болып табылмайтын комиссия хатшысы қамтамасыз етеді.</w:t>
      </w:r>
    </w:p>
    <w:bookmarkEnd w:id="189"/>
    <w:bookmarkStart w:name="z204" w:id="190"/>
    <w:p>
      <w:pPr>
        <w:spacing w:after="0"/>
        <w:ind w:left="0"/>
        <w:jc w:val="left"/>
      </w:pPr>
      <w:r>
        <w:rPr>
          <w:rFonts w:ascii="Times New Roman"/>
          <w:b w:val="false"/>
          <w:i w:val="false"/>
          <w:color w:val="000000"/>
          <w:sz w:val="28"/>
        </w:rPr>
        <w:t>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90"/>
    <w:bookmarkStart w:name="z205" w:id="191"/>
    <w:p>
      <w:pPr>
        <w:spacing w:after="0"/>
        <w:ind w:left="0"/>
        <w:jc w:val="left"/>
      </w:pPr>
      <w:r>
        <w:rPr>
          <w:rFonts w:ascii="Times New Roman"/>
          <w:b w:val="false"/>
          <w:i w:val="false"/>
          <w:color w:val="000000"/>
          <w:sz w:val="28"/>
        </w:rPr>
        <w:t>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191"/>
    <w:bookmarkStart w:name="z206" w:id="192"/>
    <w:p>
      <w:pPr>
        <w:spacing w:after="0"/>
        <w:ind w:left="0"/>
        <w:jc w:val="left"/>
      </w:pPr>
      <w:r>
        <w:rPr>
          <w:rFonts w:ascii="Times New Roman"/>
          <w:b w:val="false"/>
          <w:i w:val="false"/>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192"/>
    <w:bookmarkStart w:name="z207" w:id="193"/>
    <w:p>
      <w:pPr>
        <w:spacing w:after="0"/>
        <w:ind w:left="0"/>
        <w:jc w:val="left"/>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193"/>
    <w:bookmarkStart w:name="z208" w:id="194"/>
    <w:p>
      <w:pPr>
        <w:spacing w:after="0"/>
        <w:ind w:left="0"/>
        <w:jc w:val="left"/>
      </w:pPr>
      <w:r>
        <w:rPr>
          <w:rFonts w:ascii="Times New Roman"/>
          <w:b w:val="false"/>
          <w:i w:val="false"/>
          <w:color w:val="000000"/>
          <w:sz w:val="28"/>
        </w:rPr>
        <w:t xml:space="preserve">
      85.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194"/>
    <w:bookmarkStart w:name="z209" w:id="195"/>
    <w:p>
      <w:pPr>
        <w:spacing w:after="0"/>
        <w:ind w:left="0"/>
        <w:jc w:val="left"/>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195"/>
    <w:bookmarkStart w:name="z210" w:id="196"/>
    <w:p>
      <w:pPr>
        <w:spacing w:after="0"/>
        <w:ind w:left="0"/>
        <w:jc w:val="left"/>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196"/>
    <w:bookmarkStart w:name="z211" w:id="197"/>
    <w:p>
      <w:pPr>
        <w:spacing w:after="0"/>
        <w:ind w:left="0"/>
        <w:jc w:val="left"/>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197"/>
    <w:bookmarkStart w:name="z212" w:id="198"/>
    <w:p>
      <w:pPr>
        <w:spacing w:after="0"/>
        <w:ind w:left="0"/>
        <w:jc w:val="left"/>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198"/>
    <w:bookmarkStart w:name="z213" w:id="199"/>
    <w:p>
      <w:pPr>
        <w:spacing w:after="0"/>
        <w:ind w:left="0"/>
        <w:jc w:val="left"/>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берушіні таңдау өлшемшарттарын;</w:t>
      </w:r>
    </w:p>
    <w:bookmarkEnd w:id="199"/>
    <w:bookmarkStart w:name="z214" w:id="200"/>
    <w:p>
      <w:pPr>
        <w:spacing w:after="0"/>
        <w:ind w:left="0"/>
        <w:jc w:val="left"/>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Үлгілік шартты қамтитын конкурстық құжаттаманы әзірлейді және бекітеді.</w:t>
      </w:r>
    </w:p>
    <w:bookmarkEnd w:id="200"/>
    <w:bookmarkStart w:name="z215" w:id="201"/>
    <w:p>
      <w:pPr>
        <w:spacing w:after="0"/>
        <w:ind w:left="0"/>
        <w:jc w:val="left"/>
      </w:pPr>
      <w:r>
        <w:rPr>
          <w:rFonts w:ascii="Times New Roman"/>
          <w:b w:val="false"/>
          <w:i w:val="false"/>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End w:id="201"/>
    <w:bookmarkStart w:name="z216" w:id="202"/>
    <w:p>
      <w:pPr>
        <w:spacing w:after="0"/>
        <w:ind w:left="0"/>
        <w:jc w:val="left"/>
      </w:pPr>
      <w:r>
        <w:rPr>
          <w:rFonts w:ascii="Times New Roman"/>
          <w:b w:val="false"/>
          <w:i w:val="false"/>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202"/>
    <w:bookmarkStart w:name="z217" w:id="203"/>
    <w:p>
      <w:pPr>
        <w:spacing w:after="0"/>
        <w:ind w:left="0"/>
        <w:jc w:val="left"/>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203"/>
    <w:bookmarkStart w:name="z218" w:id="204"/>
    <w:p>
      <w:pPr>
        <w:spacing w:after="0"/>
        <w:ind w:left="0"/>
        <w:jc w:val="left"/>
      </w:pPr>
      <w:r>
        <w:rPr>
          <w:rFonts w:ascii="Times New Roman"/>
          <w:b w:val="false"/>
          <w:i w:val="false"/>
          <w:color w:val="000000"/>
          <w:sz w:val="28"/>
        </w:rPr>
        <w:t>
      88. Адамдарды тіркеу журналы тігіледі, нөмірленеді, соңғы парағы конкурсты ұйымдастырушының мөрімен бекітіледі.</w:t>
      </w:r>
    </w:p>
    <w:bookmarkEnd w:id="204"/>
    <w:bookmarkStart w:name="z219" w:id="205"/>
    <w:p>
      <w:pPr>
        <w:spacing w:after="0"/>
        <w:ind w:left="0"/>
        <w:jc w:val="left"/>
      </w:pPr>
      <w:r>
        <w:rPr>
          <w:rFonts w:ascii="Times New Roman"/>
          <w:b w:val="false"/>
          <w:i w:val="false"/>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205"/>
    <w:bookmarkStart w:name="z220" w:id="206"/>
    <w:p>
      <w:pPr>
        <w:spacing w:after="0"/>
        <w:ind w:left="0"/>
        <w:jc w:val="left"/>
      </w:pPr>
      <w:r>
        <w:rPr>
          <w:rFonts w:ascii="Times New Roman"/>
          <w:b w:val="false"/>
          <w:i w:val="false"/>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206"/>
    <w:bookmarkStart w:name="z221" w:id="207"/>
    <w:p>
      <w:pPr>
        <w:spacing w:after="0"/>
        <w:ind w:left="0"/>
        <w:jc w:val="left"/>
      </w:pPr>
      <w:r>
        <w:rPr>
          <w:rFonts w:ascii="Times New Roman"/>
          <w:b w:val="false"/>
          <w:i w:val="false"/>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bookmarkEnd w:id="207"/>
    <w:bookmarkStart w:name="z222" w:id="208"/>
    <w:p>
      <w:pPr>
        <w:spacing w:after="0"/>
        <w:ind w:left="0"/>
        <w:jc w:val="left"/>
      </w:pPr>
      <w:r>
        <w:rPr>
          <w:rFonts w:ascii="Times New Roman"/>
          <w:b w:val="false"/>
          <w:i w:val="false"/>
          <w:color w:val="000000"/>
          <w:sz w:val="28"/>
        </w:rPr>
        <w:t>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08"/>
    <w:bookmarkStart w:name="z223" w:id="209"/>
    <w:p>
      <w:pPr>
        <w:spacing w:after="0"/>
        <w:ind w:left="0"/>
        <w:jc w:val="left"/>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09"/>
    <w:bookmarkStart w:name="z224" w:id="210"/>
    <w:p>
      <w:pPr>
        <w:spacing w:after="0"/>
        <w:ind w:left="0"/>
        <w:jc w:val="left"/>
      </w:pPr>
      <w:r>
        <w:rPr>
          <w:rFonts w:ascii="Times New Roman"/>
          <w:b w:val="false"/>
          <w:i w:val="false"/>
          <w:color w:val="000000"/>
          <w:sz w:val="28"/>
        </w:rPr>
        <w:t>
      2) құқық қабілетін және әрекетке қабілеттілігін растайтын құжаттар:</w:t>
      </w:r>
    </w:p>
    <w:bookmarkEnd w:id="210"/>
    <w:bookmarkStart w:name="z225" w:id="211"/>
    <w:p>
      <w:pPr>
        <w:spacing w:after="0"/>
        <w:ind w:left="0"/>
        <w:jc w:val="left"/>
      </w:pPr>
      <w:r>
        <w:rPr>
          <w:rFonts w:ascii="Times New Roman"/>
          <w:b w:val="false"/>
          <w:i w:val="false"/>
          <w:color w:val="000000"/>
          <w:sz w:val="28"/>
        </w:rPr>
        <w:t>
      заңды тұлғалар үшін:</w:t>
      </w:r>
    </w:p>
    <w:bookmarkEnd w:id="211"/>
    <w:bookmarkStart w:name="z226" w:id="212"/>
    <w:p>
      <w:pPr>
        <w:spacing w:after="0"/>
        <w:ind w:left="0"/>
        <w:jc w:val="left"/>
      </w:pPr>
      <w:r>
        <w:rPr>
          <w:rFonts w:ascii="Times New Roman"/>
          <w:b w:val="false"/>
          <w:i w:val="false"/>
          <w:color w:val="000000"/>
          <w:sz w:val="28"/>
        </w:rPr>
        <w:t>
      заңды тұлғаны мемлекеттік тіркеу (қайта тіркеу) туралы анықтаманың көшірмесі;</w:t>
      </w:r>
    </w:p>
    <w:bookmarkEnd w:id="212"/>
    <w:bookmarkStart w:name="z227" w:id="213"/>
    <w:p>
      <w:pPr>
        <w:spacing w:after="0"/>
        <w:ind w:left="0"/>
        <w:jc w:val="left"/>
      </w:pPr>
      <w:r>
        <w:rPr>
          <w:rFonts w:ascii="Times New Roman"/>
          <w:b w:val="false"/>
          <w:i w:val="false"/>
          <w:color w:val="000000"/>
          <w:sz w:val="28"/>
        </w:rPr>
        <w:t>
      заңнамада белгіленген тәртіппен бекітілген жарғының көшірмесі;</w:t>
      </w:r>
    </w:p>
    <w:bookmarkEnd w:id="213"/>
    <w:bookmarkStart w:name="z228" w:id="214"/>
    <w:p>
      <w:pPr>
        <w:spacing w:after="0"/>
        <w:ind w:left="0"/>
        <w:jc w:val="left"/>
      </w:pPr>
      <w:r>
        <w:rPr>
          <w:rFonts w:ascii="Times New Roman"/>
          <w:b w:val="false"/>
          <w:i w:val="false"/>
          <w:color w:val="000000"/>
          <w:sz w:val="28"/>
        </w:rPr>
        <w:t>
      жеке тұлғалар үшін:</w:t>
      </w:r>
    </w:p>
    <w:bookmarkEnd w:id="214"/>
    <w:bookmarkStart w:name="z229" w:id="215"/>
    <w:p>
      <w:pPr>
        <w:spacing w:after="0"/>
        <w:ind w:left="0"/>
        <w:jc w:val="left"/>
      </w:pPr>
      <w:r>
        <w:rPr>
          <w:rFonts w:ascii="Times New Roman"/>
          <w:b w:val="false"/>
          <w:i w:val="false"/>
          <w:color w:val="000000"/>
          <w:sz w:val="28"/>
        </w:rPr>
        <w:t>
      жеке кәсіпкер ретінде мемлекеттік тіркеу туралы куәліктің көшірмесі;</w:t>
      </w:r>
    </w:p>
    <w:bookmarkEnd w:id="215"/>
    <w:bookmarkStart w:name="z230" w:id="216"/>
    <w:p>
      <w:pPr>
        <w:spacing w:after="0"/>
        <w:ind w:left="0"/>
        <w:jc w:val="left"/>
      </w:pPr>
      <w:r>
        <w:rPr>
          <w:rFonts w:ascii="Times New Roman"/>
          <w:b w:val="false"/>
          <w:i w:val="false"/>
          <w:color w:val="000000"/>
          <w:sz w:val="28"/>
        </w:rPr>
        <w:t>
      жеке басты куәландыратын құжаттың көшірмесі;</w:t>
      </w:r>
    </w:p>
    <w:bookmarkEnd w:id="216"/>
    <w:bookmarkStart w:name="z231" w:id="217"/>
    <w:p>
      <w:pPr>
        <w:spacing w:after="0"/>
        <w:ind w:left="0"/>
        <w:jc w:val="left"/>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217"/>
    <w:bookmarkStart w:name="z232" w:id="218"/>
    <w:p>
      <w:pPr>
        <w:spacing w:after="0"/>
        <w:ind w:left="0"/>
        <w:jc w:val="left"/>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218"/>
    <w:bookmarkStart w:name="z233" w:id="219"/>
    <w:p>
      <w:pPr>
        <w:spacing w:after="0"/>
        <w:ind w:left="0"/>
        <w:jc w:val="left"/>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219"/>
    <w:bookmarkStart w:name="z234" w:id="220"/>
    <w:p>
      <w:pPr>
        <w:spacing w:after="0"/>
        <w:ind w:left="0"/>
        <w:jc w:val="left"/>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220"/>
    <w:bookmarkStart w:name="z235" w:id="221"/>
    <w:p>
      <w:pPr>
        <w:spacing w:after="0"/>
        <w:ind w:left="0"/>
        <w:jc w:val="left"/>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 қызметкерлерінің біліктілігі туралы мәліметтер.</w:t>
      </w:r>
    </w:p>
    <w:bookmarkEnd w:id="221"/>
    <w:bookmarkStart w:name="z236" w:id="222"/>
    <w:p>
      <w:pPr>
        <w:spacing w:after="0"/>
        <w:ind w:left="0"/>
        <w:jc w:val="left"/>
      </w:pPr>
      <w:r>
        <w:rPr>
          <w:rFonts w:ascii="Times New Roman"/>
          <w:b w:val="false"/>
          <w:i w:val="false"/>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22"/>
    <w:bookmarkStart w:name="z237" w:id="223"/>
    <w:p>
      <w:pPr>
        <w:spacing w:after="0"/>
        <w:ind w:left="0"/>
        <w:jc w:val="left"/>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223"/>
    <w:bookmarkStart w:name="z238" w:id="224"/>
    <w:p>
      <w:pPr>
        <w:spacing w:after="0"/>
        <w:ind w:left="0"/>
        <w:jc w:val="left"/>
      </w:pPr>
      <w:r>
        <w:rPr>
          <w:rFonts w:ascii="Times New Roman"/>
          <w:b w:val="false"/>
          <w:i w:val="false"/>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224"/>
    <w:bookmarkStart w:name="z239" w:id="225"/>
    <w:p>
      <w:pPr>
        <w:spacing w:after="0"/>
        <w:ind w:left="0"/>
        <w:jc w:val="left"/>
      </w:pPr>
      <w:r>
        <w:rPr>
          <w:rFonts w:ascii="Times New Roman"/>
          <w:b w:val="false"/>
          <w:i w:val="false"/>
          <w:color w:val="000000"/>
          <w:sz w:val="28"/>
        </w:rPr>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25"/>
    <w:bookmarkStart w:name="z240" w:id="226"/>
    <w:p>
      <w:pPr>
        <w:spacing w:after="0"/>
        <w:ind w:left="0"/>
        <w:jc w:val="left"/>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226"/>
    <w:bookmarkStart w:name="z241" w:id="227"/>
    <w:p>
      <w:pPr>
        <w:spacing w:after="0"/>
        <w:ind w:left="0"/>
        <w:jc w:val="left"/>
      </w:pPr>
      <w:r>
        <w:rPr>
          <w:rFonts w:ascii="Times New Roman"/>
          <w:b w:val="false"/>
          <w:i w:val="false"/>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27"/>
    <w:bookmarkStart w:name="z242" w:id="228"/>
    <w:p>
      <w:pPr>
        <w:spacing w:after="0"/>
        <w:ind w:left="0"/>
        <w:jc w:val="left"/>
      </w:pPr>
      <w:r>
        <w:rPr>
          <w:rFonts w:ascii="Times New Roman"/>
          <w:b w:val="false"/>
          <w:i w:val="false"/>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28"/>
    <w:bookmarkStart w:name="z243" w:id="229"/>
    <w:p>
      <w:pPr>
        <w:spacing w:after="0"/>
        <w:ind w:left="0"/>
        <w:jc w:val="left"/>
      </w:pPr>
      <w:r>
        <w:rPr>
          <w:rFonts w:ascii="Times New Roman"/>
          <w:b w:val="false"/>
          <w:i w:val="false"/>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29"/>
    <w:bookmarkStart w:name="z244" w:id="230"/>
    <w:p>
      <w:pPr>
        <w:spacing w:after="0"/>
        <w:ind w:left="0"/>
        <w:jc w:val="left"/>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230"/>
    <w:bookmarkStart w:name="z245" w:id="231"/>
    <w:p>
      <w:pPr>
        <w:spacing w:after="0"/>
        <w:ind w:left="0"/>
        <w:jc w:val="left"/>
      </w:pPr>
      <w:r>
        <w:rPr>
          <w:rFonts w:ascii="Times New Roman"/>
          <w:b w:val="false"/>
          <w:i w:val="false"/>
          <w:color w:val="000000"/>
          <w:sz w:val="28"/>
        </w:rPr>
        <w:t xml:space="preserve">
      98.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1"/>
    <w:bookmarkStart w:name="z246" w:id="232"/>
    <w:p>
      <w:pPr>
        <w:spacing w:after="0"/>
        <w:ind w:left="0"/>
        <w:jc w:val="left"/>
      </w:pPr>
      <w:r>
        <w:rPr>
          <w:rFonts w:ascii="Times New Roman"/>
          <w:b w:val="false"/>
          <w:i w:val="false"/>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32"/>
    <w:bookmarkStart w:name="z247" w:id="233"/>
    <w:p>
      <w:pPr>
        <w:spacing w:after="0"/>
        <w:ind w:left="0"/>
        <w:jc w:val="left"/>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233"/>
    <w:bookmarkStart w:name="z248" w:id="234"/>
    <w:p>
      <w:pPr>
        <w:spacing w:after="0"/>
        <w:ind w:left="0"/>
        <w:jc w:val="left"/>
      </w:pPr>
      <w:r>
        <w:rPr>
          <w:rFonts w:ascii="Times New Roman"/>
          <w:b w:val="false"/>
          <w:i w:val="false"/>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34"/>
    <w:bookmarkStart w:name="z249" w:id="235"/>
    <w:p>
      <w:pPr>
        <w:spacing w:after="0"/>
        <w:ind w:left="0"/>
        <w:jc w:val="left"/>
      </w:pPr>
      <w:r>
        <w:rPr>
          <w:rFonts w:ascii="Times New Roman"/>
          <w:b w:val="false"/>
          <w:i w:val="false"/>
          <w:color w:val="000000"/>
          <w:sz w:val="28"/>
        </w:rPr>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35"/>
    <w:bookmarkStart w:name="z250" w:id="236"/>
    <w:p>
      <w:pPr>
        <w:spacing w:after="0"/>
        <w:ind w:left="0"/>
        <w:jc w:val="left"/>
      </w:pPr>
      <w:r>
        <w:rPr>
          <w:rFonts w:ascii="Times New Roman"/>
          <w:b w:val="false"/>
          <w:i w:val="false"/>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36"/>
    <w:bookmarkStart w:name="z251" w:id="237"/>
    <w:p>
      <w:pPr>
        <w:spacing w:after="0"/>
        <w:ind w:left="0"/>
        <w:jc w:val="left"/>
      </w:pPr>
      <w:r>
        <w:rPr>
          <w:rFonts w:ascii="Times New Roman"/>
          <w:b w:val="false"/>
          <w:i w:val="false"/>
          <w:color w:val="000000"/>
          <w:sz w:val="28"/>
        </w:rPr>
        <w:t xml:space="preserve">
      103.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237"/>
    <w:bookmarkStart w:name="z252" w:id="238"/>
    <w:p>
      <w:pPr>
        <w:spacing w:after="0"/>
        <w:ind w:left="0"/>
        <w:jc w:val="left"/>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8"/>
    <w:bookmarkStart w:name="z253" w:id="239"/>
    <w:p>
      <w:pPr>
        <w:spacing w:after="0"/>
        <w:ind w:left="0"/>
        <w:jc w:val="left"/>
      </w:pPr>
      <w:r>
        <w:rPr>
          <w:rFonts w:ascii="Times New Roman"/>
          <w:b w:val="false"/>
          <w:i w:val="false"/>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239"/>
    <w:bookmarkStart w:name="z254" w:id="240"/>
    <w:p>
      <w:pPr>
        <w:spacing w:after="0"/>
        <w:ind w:left="0"/>
        <w:jc w:val="left"/>
      </w:pPr>
      <w:r>
        <w:rPr>
          <w:rFonts w:ascii="Times New Roman"/>
          <w:b w:val="false"/>
          <w:i w:val="false"/>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40"/>
    <w:bookmarkStart w:name="z255" w:id="241"/>
    <w:p>
      <w:pPr>
        <w:spacing w:after="0"/>
        <w:ind w:left="0"/>
        <w:jc w:val="left"/>
      </w:pPr>
      <w:r>
        <w:rPr>
          <w:rFonts w:ascii="Times New Roman"/>
          <w:b w:val="false"/>
          <w:i w:val="false"/>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bookmarkEnd w:id="241"/>
    <w:bookmarkStart w:name="z256" w:id="242"/>
    <w:p>
      <w:pPr>
        <w:spacing w:after="0"/>
        <w:ind w:left="0"/>
        <w:jc w:val="left"/>
      </w:pPr>
      <w:r>
        <w:rPr>
          <w:rFonts w:ascii="Times New Roman"/>
          <w:b w:val="false"/>
          <w:i w:val="false"/>
          <w:color w:val="000000"/>
          <w:sz w:val="28"/>
        </w:rPr>
        <w:t>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242"/>
    <w:bookmarkStart w:name="z257" w:id="243"/>
    <w:p>
      <w:pPr>
        <w:spacing w:after="0"/>
        <w:ind w:left="0"/>
        <w:jc w:val="left"/>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243"/>
    <w:bookmarkStart w:name="z258" w:id="244"/>
    <w:p>
      <w:pPr>
        <w:spacing w:after="0"/>
        <w:ind w:left="0"/>
        <w:jc w:val="left"/>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244"/>
    <w:bookmarkStart w:name="z259" w:id="245"/>
    <w:p>
      <w:pPr>
        <w:spacing w:after="0"/>
        <w:ind w:left="0"/>
        <w:jc w:val="left"/>
      </w:pPr>
      <w:r>
        <w:rPr>
          <w:rFonts w:ascii="Times New Roman"/>
          <w:b w:val="false"/>
          <w:i w:val="false"/>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bookmarkEnd w:id="245"/>
    <w:bookmarkStart w:name="z260" w:id="246"/>
    <w:p>
      <w:pPr>
        <w:spacing w:after="0"/>
        <w:ind w:left="0"/>
        <w:jc w:val="left"/>
      </w:pPr>
      <w:r>
        <w:rPr>
          <w:rFonts w:ascii="Times New Roman"/>
          <w:b w:val="false"/>
          <w:i w:val="false"/>
          <w:color w:val="000000"/>
          <w:sz w:val="28"/>
        </w:rPr>
        <w:t xml:space="preserve">
      109.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46"/>
    <w:bookmarkStart w:name="z261" w:id="247"/>
    <w:p>
      <w:pPr>
        <w:spacing w:after="0"/>
        <w:ind w:left="0"/>
        <w:jc w:val="left"/>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247"/>
    <w:bookmarkStart w:name="z262" w:id="248"/>
    <w:p>
      <w:pPr>
        <w:spacing w:after="0"/>
        <w:ind w:left="0"/>
        <w:jc w:val="left"/>
      </w:pPr>
      <w:r>
        <w:rPr>
          <w:rFonts w:ascii="Times New Roman"/>
          <w:b w:val="false"/>
          <w:i w:val="false"/>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bookmarkEnd w:id="248"/>
    <w:bookmarkStart w:name="z263" w:id="249"/>
    <w:p>
      <w:pPr>
        <w:spacing w:after="0"/>
        <w:ind w:left="0"/>
        <w:jc w:val="left"/>
      </w:pPr>
      <w:r>
        <w:rPr>
          <w:rFonts w:ascii="Times New Roman"/>
          <w:b w:val="false"/>
          <w:i w:val="false"/>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249"/>
    <w:bookmarkStart w:name="z264" w:id="250"/>
    <w:p>
      <w:pPr>
        <w:spacing w:after="0"/>
        <w:ind w:left="0"/>
        <w:jc w:val="left"/>
      </w:pPr>
      <w:r>
        <w:rPr>
          <w:rFonts w:ascii="Times New Roman"/>
          <w:b w:val="false"/>
          <w:i w:val="false"/>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250"/>
    <w:bookmarkStart w:name="z265" w:id="251"/>
    <w:p>
      <w:pPr>
        <w:spacing w:after="0"/>
        <w:ind w:left="0"/>
        <w:jc w:val="left"/>
      </w:pPr>
      <w:r>
        <w:rPr>
          <w:rFonts w:ascii="Times New Roman"/>
          <w:b w:val="false"/>
          <w:i w:val="false"/>
          <w:color w:val="000000"/>
          <w:sz w:val="28"/>
        </w:rPr>
        <w:t>
      113. Егер әлеуетті өнім беруші осы мерзім ішінде шартқа қол қоймаса, ол шартты қол қоюдан жалтарған деп есептеледі.</w:t>
      </w:r>
    </w:p>
    <w:bookmarkEnd w:id="251"/>
    <w:bookmarkStart w:name="z266" w:id="252"/>
    <w:p>
      <w:pPr>
        <w:spacing w:after="0"/>
        <w:ind w:left="0"/>
        <w:jc w:val="left"/>
      </w:pPr>
      <w:r>
        <w:rPr>
          <w:rFonts w:ascii="Times New Roman"/>
          <w:b w:val="false"/>
          <w:i w:val="false"/>
          <w:color w:val="000000"/>
          <w:sz w:val="28"/>
        </w:rPr>
        <w:t>
      114. Ұйымдастырушы мынадай жағдайлардың бірі басталған кезде:</w:t>
      </w:r>
    </w:p>
    <w:bookmarkEnd w:id="252"/>
    <w:bookmarkStart w:name="z267" w:id="253"/>
    <w:p>
      <w:pPr>
        <w:spacing w:after="0"/>
        <w:ind w:left="0"/>
        <w:jc w:val="left"/>
      </w:pPr>
      <w:r>
        <w:rPr>
          <w:rFonts w:ascii="Times New Roman"/>
          <w:b w:val="false"/>
          <w:i w:val="false"/>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bookmarkEnd w:id="253"/>
    <w:bookmarkStart w:name="z268" w:id="254"/>
    <w:p>
      <w:pPr>
        <w:spacing w:after="0"/>
        <w:ind w:left="0"/>
        <w:jc w:val="left"/>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254"/>
    <w:bookmarkStart w:name="z269" w:id="255"/>
    <w:p>
      <w:pPr>
        <w:spacing w:after="0"/>
        <w:ind w:left="0"/>
        <w:jc w:val="left"/>
      </w:pPr>
      <w:r>
        <w:rPr>
          <w:rFonts w:ascii="Times New Roman"/>
          <w:b w:val="false"/>
          <w:i w:val="false"/>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255"/>
    <w:bookmarkStart w:name="z270" w:id="256"/>
    <w:p>
      <w:pPr>
        <w:spacing w:after="0"/>
        <w:ind w:left="0"/>
        <w:jc w:val="left"/>
      </w:pPr>
      <w:r>
        <w:rPr>
          <w:rFonts w:ascii="Times New Roman"/>
          <w:b w:val="false"/>
          <w:i w:val="false"/>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56"/>
    <w:bookmarkStart w:name="z271" w:id="257"/>
    <w:p>
      <w:pPr>
        <w:spacing w:after="0"/>
        <w:ind w:left="0"/>
        <w:jc w:val="left"/>
      </w:pPr>
      <w:r>
        <w:rPr>
          <w:rFonts w:ascii="Times New Roman"/>
          <w:b w:val="false"/>
          <w:i w:val="false"/>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bookmarkEnd w:id="257"/>
    <w:bookmarkStart w:name="z272" w:id="258"/>
    <w:p>
      <w:pPr>
        <w:spacing w:after="0"/>
        <w:ind w:left="0"/>
        <w:jc w:val="left"/>
      </w:pPr>
      <w:r>
        <w:rPr>
          <w:rFonts w:ascii="Times New Roman"/>
          <w:b w:val="false"/>
          <w:i w:val="false"/>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bookmarkEnd w:id="258"/>
    <w:bookmarkStart w:name="z273" w:id="259"/>
    <w:p>
      <w:pPr>
        <w:spacing w:after="0"/>
        <w:ind w:left="0"/>
        <w:jc w:val="left"/>
      </w:pPr>
      <w:r>
        <w:rPr>
          <w:rFonts w:ascii="Times New Roman"/>
          <w:b w:val="false"/>
          <w:i w:val="false"/>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bookmarkEnd w:id="259"/>
    <w:bookmarkStart w:name="z274" w:id="260"/>
    <w:p>
      <w:pPr>
        <w:spacing w:after="0"/>
        <w:ind w:left="0"/>
        <w:jc w:val="left"/>
      </w:pPr>
      <w:r>
        <w:rPr>
          <w:rFonts w:ascii="Times New Roman"/>
          <w:b w:val="false"/>
          <w:i w:val="false"/>
          <w:color w:val="000000"/>
          <w:sz w:val="28"/>
        </w:rPr>
        <w:t>
      Аталған шешімді қабылдаған жағдайда конкурсты ұйымдастырушы тауарларды жеткізетін өнім берушіге сұрау жібереді.</w:t>
      </w:r>
    </w:p>
    <w:bookmarkEnd w:id="260"/>
    <w:bookmarkStart w:name="z275" w:id="261"/>
    <w:p>
      <w:pPr>
        <w:spacing w:after="0"/>
        <w:ind w:left="0"/>
        <w:jc w:val="left"/>
      </w:pPr>
      <w:r>
        <w:rPr>
          <w:rFonts w:ascii="Times New Roman"/>
          <w:b w:val="false"/>
          <w:i w:val="false"/>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bookmarkEnd w:id="261"/>
    <w:bookmarkStart w:name="z276" w:id="262"/>
    <w:p>
      <w:pPr>
        <w:spacing w:after="0"/>
        <w:ind w:left="0"/>
        <w:jc w:val="left"/>
      </w:pPr>
      <w:r>
        <w:rPr>
          <w:rFonts w:ascii="Times New Roman"/>
          <w:b w:val="false"/>
          <w:i w:val="false"/>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bookmarkEnd w:id="262"/>
    <w:bookmarkStart w:name="z277" w:id="263"/>
    <w:p>
      <w:pPr>
        <w:spacing w:after="0"/>
        <w:ind w:left="0"/>
        <w:jc w:val="left"/>
      </w:pPr>
      <w:r>
        <w:rPr>
          <w:rFonts w:ascii="Times New Roman"/>
          <w:b w:val="false"/>
          <w:i w:val="false"/>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bookmarkEnd w:id="263"/>
    <w:bookmarkStart w:name="z278" w:id="264"/>
    <w:p>
      <w:pPr>
        <w:spacing w:after="0"/>
        <w:ind w:left="0"/>
        <w:jc w:val="left"/>
      </w:pPr>
      <w:r>
        <w:rPr>
          <w:rFonts w:ascii="Times New Roman"/>
          <w:b w:val="false"/>
          <w:i w:val="false"/>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264"/>
    <w:bookmarkStart w:name="z279" w:id="265"/>
    <w:p>
      <w:pPr>
        <w:spacing w:after="0"/>
        <w:ind w:left="0"/>
        <w:jc w:val="left"/>
      </w:pPr>
      <w:r>
        <w:rPr>
          <w:rFonts w:ascii="Times New Roman"/>
          <w:b w:val="false"/>
          <w:i w:val="false"/>
          <w:color w:val="000000"/>
          <w:sz w:val="28"/>
        </w:rPr>
        <w:t>
      123. Конкурсты ұйымдастырушы:</w:t>
      </w:r>
    </w:p>
    <w:bookmarkEnd w:id="265"/>
    <w:bookmarkStart w:name="z280" w:id="266"/>
    <w:p>
      <w:pPr>
        <w:spacing w:after="0"/>
        <w:ind w:left="0"/>
        <w:jc w:val="left"/>
      </w:pPr>
      <w:r>
        <w:rPr>
          <w:rFonts w:ascii="Times New Roman"/>
          <w:b w:val="false"/>
          <w:i w:val="false"/>
          <w:color w:val="000000"/>
          <w:sz w:val="28"/>
        </w:rPr>
        <w:t>
      1) ұсынылған өтінімдер болмаған;</w:t>
      </w:r>
    </w:p>
    <w:bookmarkEnd w:id="266"/>
    <w:bookmarkStart w:name="z281" w:id="267"/>
    <w:p>
      <w:pPr>
        <w:spacing w:after="0"/>
        <w:ind w:left="0"/>
        <w:jc w:val="left"/>
      </w:pPr>
      <w:r>
        <w:rPr>
          <w:rFonts w:ascii="Times New Roman"/>
          <w:b w:val="false"/>
          <w:i w:val="false"/>
          <w:color w:val="000000"/>
          <w:sz w:val="28"/>
        </w:rPr>
        <w:t>
      2) конкурсқа қатысуға бірде-бір әлеуетті өнім беруші жіберілмеген;</w:t>
      </w:r>
    </w:p>
    <w:bookmarkEnd w:id="267"/>
    <w:bookmarkStart w:name="z282" w:id="268"/>
    <w:p>
      <w:pPr>
        <w:spacing w:after="0"/>
        <w:ind w:left="0"/>
        <w:jc w:val="left"/>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268"/>
    <w:bookmarkStart w:name="z283" w:id="269"/>
    <w:p>
      <w:pPr>
        <w:spacing w:after="0"/>
        <w:ind w:left="0"/>
        <w:jc w:val="left"/>
      </w:pPr>
      <w:r>
        <w:rPr>
          <w:rFonts w:ascii="Times New Roman"/>
          <w:b w:val="false"/>
          <w:i w:val="false"/>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269"/>
    <w:bookmarkStart w:name="z284" w:id="270"/>
    <w:p>
      <w:pPr>
        <w:spacing w:after="0"/>
        <w:ind w:left="0"/>
        <w:jc w:val="left"/>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270"/>
    <w:bookmarkStart w:name="z285" w:id="271"/>
    <w:p>
      <w:pPr>
        <w:spacing w:after="0"/>
        <w:ind w:left="0"/>
        <w:jc w:val="left"/>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bookmarkEnd w:id="271"/>
    <w:bookmarkStart w:name="z286" w:id="272"/>
    <w:p>
      <w:pPr>
        <w:spacing w:after="0"/>
        <w:ind w:left="0"/>
        <w:jc w:val="left"/>
      </w:pPr>
      <w:r>
        <w:rPr>
          <w:rFonts w:ascii="Times New Roman"/>
          <w:b w:val="false"/>
          <w:i w:val="false"/>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bookmarkEnd w:id="272"/>
    <w:bookmarkStart w:name="z287" w:id="273"/>
    <w:p>
      <w:pPr>
        <w:spacing w:after="0"/>
        <w:ind w:left="0"/>
        <w:jc w:val="left"/>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121-тармақтарын</w:t>
      </w:r>
      <w:r>
        <w:rPr>
          <w:rFonts w:ascii="Times New Roman"/>
          <w:b w:val="false"/>
          <w:i w:val="false"/>
          <w:color w:val="000000"/>
          <w:sz w:val="28"/>
        </w:rPr>
        <w:t xml:space="preserve"> ұқсас жүзеге асырылады.</w:t>
      </w:r>
    </w:p>
    <w:bookmarkEnd w:id="273"/>
    <w:bookmarkStart w:name="z288" w:id="274"/>
    <w:p>
      <w:pPr>
        <w:spacing w:after="0"/>
        <w:ind w:left="0"/>
        <w:jc w:val="left"/>
      </w:pPr>
      <w:r>
        <w:rPr>
          <w:rFonts w:ascii="Times New Roman"/>
          <w:b w:val="false"/>
          <w:i w:val="false"/>
          <w:color w:val="000000"/>
          <w:sz w:val="28"/>
        </w:rPr>
        <w:t>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bookmarkEnd w:id="274"/>
    <w:bookmarkStart w:name="z289" w:id="275"/>
    <w:p>
      <w:pPr>
        <w:spacing w:after="0"/>
        <w:ind w:left="0"/>
        <w:jc w:val="left"/>
      </w:pPr>
      <w:r>
        <w:rPr>
          <w:rFonts w:ascii="Times New Roman"/>
          <w:b w:val="false"/>
          <w:i w:val="false"/>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291" w:id="276"/>
    <w:p>
      <w:pPr>
        <w:spacing w:after="0"/>
        <w:ind w:left="0"/>
        <w:jc w:val="left"/>
      </w:pPr>
      <w:r>
        <w:rPr>
          <w:rFonts w:ascii="Times New Roman"/>
          <w:b w:val="false"/>
          <w:i w:val="false"/>
          <w:color w:val="000000"/>
          <w:sz w:val="28"/>
        </w:rPr>
        <w:t>
      нысан</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Көрсетілетін қызметтерді немесе тауарларды сатып алу жоспары</w:t>
      </w:r>
    </w:p>
    <w:p>
      <w:pPr>
        <w:spacing w:after="0"/>
        <w:ind w:left="0"/>
        <w:jc w:val="left"/>
      </w:pPr>
      <w:r>
        <w:rPr>
          <w:rFonts w:ascii="Times New Roman"/>
          <w:b w:val="false"/>
          <w:i w:val="false"/>
          <w:color w:val="000000"/>
          <w:sz w:val="28"/>
        </w:rPr>
        <w:t>
      Тапсырыс берушінің БСН-і __________________________________________________</w:t>
      </w:r>
    </w:p>
    <w:p>
      <w:pPr>
        <w:spacing w:after="0"/>
        <w:ind w:left="0"/>
        <w:jc w:val="left"/>
      </w:pPr>
      <w:r>
        <w:rPr>
          <w:rFonts w:ascii="Times New Roman"/>
          <w:b w:val="false"/>
          <w:i w:val="false"/>
          <w:color w:val="000000"/>
          <w:sz w:val="28"/>
        </w:rPr>
        <w:t>
      Тапсырыс берушінің атауы (мемлекеттік тілде) __________________________________</w:t>
      </w:r>
    </w:p>
    <w:p>
      <w:pPr>
        <w:spacing w:after="0"/>
        <w:ind w:left="0"/>
        <w:jc w:val="left"/>
      </w:pPr>
      <w:r>
        <w:rPr>
          <w:rFonts w:ascii="Times New Roman"/>
          <w:b w:val="false"/>
          <w:i w:val="false"/>
          <w:color w:val="000000"/>
          <w:sz w:val="28"/>
        </w:rPr>
        <w:t>
      Тапсырыс берушінің атауы (орыс тілінде) ______________________________________</w:t>
      </w:r>
    </w:p>
    <w:p>
      <w:pPr>
        <w:spacing w:after="0"/>
        <w:ind w:left="0"/>
        <w:jc w:val="left"/>
      </w:pPr>
      <w:r>
        <w:rPr>
          <w:rFonts w:ascii="Times New Roman"/>
          <w:b w:val="false"/>
          <w:i w:val="false"/>
          <w:color w:val="000000"/>
          <w:sz w:val="28"/>
        </w:rPr>
        <w:t>
      Жылы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r>
    </w:tbl>
    <w:bookmarkStart w:name="z297" w:id="277"/>
    <w:p>
      <w:pPr>
        <w:spacing w:after="0"/>
        <w:ind w:left="0"/>
        <w:jc w:val="left"/>
      </w:pPr>
      <w:r>
        <w:rPr>
          <w:rFonts w:ascii="Times New Roman"/>
          <w:b w:val="false"/>
          <w:i w:val="false"/>
          <w:color w:val="000000"/>
          <w:sz w:val="28"/>
        </w:rPr>
        <w:t xml:space="preserve">
      </w:t>
      </w:r>
      <w:r>
        <w:rPr>
          <w:rFonts w:ascii="Times New Roman"/>
          <w:b w:val="false"/>
          <w:i/>
          <w:color w:val="000000"/>
          <w:sz w:val="28"/>
        </w:rPr>
        <w:t>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2-қосымша</w:t>
            </w:r>
          </w:p>
        </w:tc>
      </w:tr>
    </w:tbl>
    <w:bookmarkStart w:name="z299" w:id="278"/>
    <w:p>
      <w:pPr>
        <w:spacing w:after="0"/>
        <w:ind w:left="0"/>
        <w:jc w:val="left"/>
      </w:pPr>
      <w:r>
        <w:rPr>
          <w:rFonts w:ascii="Times New Roman"/>
          <w:b w:val="false"/>
          <w:i w:val="false"/>
          <w:color w:val="000000"/>
          <w:sz w:val="28"/>
        </w:rPr>
        <w:t>
      нысан</w:t>
      </w:r>
    </w:p>
    <w:bookmarkEnd w:id="278"/>
    <w:bookmarkStart w:name="z300" w:id="279"/>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279"/>
    <w:bookmarkStart w:name="z301" w:id="280"/>
    <w:p>
      <w:pPr>
        <w:spacing w:after="0"/>
        <w:ind w:left="0"/>
        <w:jc w:val="left"/>
      </w:pPr>
      <w:r>
        <w:rPr>
          <w:rFonts w:ascii="Times New Roman"/>
          <w:b w:val="false"/>
          <w:i w:val="false"/>
          <w:color w:val="000000"/>
          <w:sz w:val="28"/>
        </w:rPr>
        <w:t>
      _____________________________________________________________________</w:t>
      </w:r>
    </w:p>
    <w:bookmarkEnd w:id="280"/>
    <w:bookmarkStart w:name="z302" w:id="281"/>
    <w:p>
      <w:pPr>
        <w:spacing w:after="0"/>
        <w:ind w:left="0"/>
        <w:jc w:val="left"/>
      </w:pPr>
      <w:r>
        <w:rPr>
          <w:rFonts w:ascii="Times New Roman"/>
          <w:b w:val="false"/>
          <w:i w:val="false"/>
          <w:color w:val="000000"/>
          <w:sz w:val="28"/>
        </w:rPr>
        <w:t>
      (конкурс атауын көрсету)</w:t>
      </w:r>
    </w:p>
    <w:bookmarkEnd w:id="281"/>
    <w:bookmarkStart w:name="z303" w:id="282"/>
    <w:p>
      <w:pPr>
        <w:spacing w:after="0"/>
        <w:ind w:left="0"/>
        <w:jc w:val="left"/>
      </w:pPr>
      <w:r>
        <w:rPr>
          <w:rFonts w:ascii="Times New Roman"/>
          <w:b w:val="false"/>
          <w:i w:val="false"/>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bookmarkEnd w:id="282"/>
    <w:bookmarkStart w:name="z304" w:id="283"/>
    <w:p>
      <w:pPr>
        <w:spacing w:after="0"/>
        <w:ind w:left="0"/>
        <w:jc w:val="left"/>
      </w:pPr>
      <w:r>
        <w:rPr>
          <w:rFonts w:ascii="Times New Roman"/>
          <w:b w:val="false"/>
          <w:i w:val="false"/>
          <w:color w:val="000000"/>
          <w:sz w:val="28"/>
        </w:rPr>
        <w:t>
      1. Жалпы ережелер</w:t>
      </w:r>
    </w:p>
    <w:bookmarkEnd w:id="283"/>
    <w:bookmarkStart w:name="z305" w:id="284"/>
    <w:p>
      <w:pPr>
        <w:spacing w:after="0"/>
        <w:ind w:left="0"/>
        <w:jc w:val="left"/>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284"/>
    <w:bookmarkStart w:name="z306" w:id="285"/>
    <w:p>
      <w:pPr>
        <w:spacing w:after="0"/>
        <w:ind w:left="0"/>
        <w:jc w:val="left"/>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bookmarkEnd w:id="285"/>
    <w:bookmarkStart w:name="z307" w:id="286"/>
    <w:p>
      <w:pPr>
        <w:spacing w:after="0"/>
        <w:ind w:left="0"/>
        <w:jc w:val="left"/>
      </w:pPr>
      <w:r>
        <w:rPr>
          <w:rFonts w:ascii="Times New Roman"/>
          <w:b w:val="false"/>
          <w:i w:val="false"/>
          <w:color w:val="000000"/>
          <w:sz w:val="28"/>
        </w:rPr>
        <w:t>
      3. Осы конкурстық құжаттама мыналарды:</w:t>
      </w:r>
    </w:p>
    <w:bookmarkEnd w:id="286"/>
    <w:bookmarkStart w:name="z308" w:id="287"/>
    <w:p>
      <w:pPr>
        <w:spacing w:after="0"/>
        <w:ind w:left="0"/>
        <w:jc w:val="left"/>
      </w:pPr>
      <w:r>
        <w:rPr>
          <w:rFonts w:ascii="Times New Roman"/>
          <w:b w:val="false"/>
          <w:i w:val="false"/>
          <w:color w:val="000000"/>
          <w:sz w:val="28"/>
        </w:rPr>
        <w:t>
      1) осы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bookmarkEnd w:id="287"/>
    <w:bookmarkStart w:name="z309" w:id="288"/>
    <w:p>
      <w:pPr>
        <w:spacing w:after="0"/>
        <w:ind w:left="0"/>
        <w:jc w:val="left"/>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bookmarkEnd w:id="288"/>
    <w:bookmarkStart w:name="z310" w:id="289"/>
    <w:p>
      <w:pPr>
        <w:spacing w:after="0"/>
        <w:ind w:left="0"/>
        <w:jc w:val="left"/>
      </w:pPr>
      <w:r>
        <w:rPr>
          <w:rFonts w:ascii="Times New Roman"/>
          <w:b w:val="false"/>
          <w:i w:val="false"/>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bookmarkEnd w:id="289"/>
    <w:bookmarkStart w:name="z311" w:id="290"/>
    <w:p>
      <w:pPr>
        <w:spacing w:after="0"/>
        <w:ind w:left="0"/>
        <w:jc w:val="left"/>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bookmarkEnd w:id="290"/>
    <w:bookmarkStart w:name="z312" w:id="291"/>
    <w:p>
      <w:pPr>
        <w:spacing w:after="0"/>
        <w:ind w:left="0"/>
        <w:jc w:val="left"/>
      </w:pPr>
      <w:r>
        <w:rPr>
          <w:rFonts w:ascii="Times New Roman"/>
          <w:b w:val="false"/>
          <w:i w:val="false"/>
          <w:color w:val="000000"/>
          <w:sz w:val="28"/>
        </w:rPr>
        <w:t>
      5) осы Үлгілік конкурстық құжаттамаға 7, 8-қосымшаларға сәйкес таңдау өлшемшарттарын;</w:t>
      </w:r>
    </w:p>
    <w:bookmarkEnd w:id="291"/>
    <w:bookmarkStart w:name="z313" w:id="292"/>
    <w:p>
      <w:pPr>
        <w:spacing w:after="0"/>
        <w:ind w:left="0"/>
        <w:jc w:val="left"/>
      </w:pPr>
      <w:r>
        <w:rPr>
          <w:rFonts w:ascii="Times New Roman"/>
          <w:b w:val="false"/>
          <w:i w:val="false"/>
          <w:color w:val="000000"/>
          <w:sz w:val="28"/>
        </w:rPr>
        <w:t>
      6) осы Үлгілік конкурстық құжаттамаға 9-қосымшаға сәйкес үлгілік шартты қамтиды.</w:t>
      </w:r>
    </w:p>
    <w:bookmarkEnd w:id="292"/>
    <w:bookmarkStart w:name="z314" w:id="293"/>
    <w:p>
      <w:pPr>
        <w:spacing w:after="0"/>
        <w:ind w:left="0"/>
        <w:jc w:val="left"/>
      </w:pPr>
      <w:r>
        <w:rPr>
          <w:rFonts w:ascii="Times New Roman"/>
          <w:b w:val="false"/>
          <w:i w:val="false"/>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bookmarkEnd w:id="293"/>
    <w:bookmarkStart w:name="z315" w:id="294"/>
    <w:p>
      <w:pPr>
        <w:spacing w:after="0"/>
        <w:ind w:left="0"/>
        <w:jc w:val="left"/>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294"/>
    <w:bookmarkStart w:name="z316" w:id="295"/>
    <w:p>
      <w:pPr>
        <w:spacing w:after="0"/>
        <w:ind w:left="0"/>
        <w:jc w:val="left"/>
      </w:pPr>
      <w:r>
        <w:rPr>
          <w:rFonts w:ascii="Times New Roman"/>
          <w:b w:val="false"/>
          <w:i w:val="false"/>
          <w:color w:val="000000"/>
          <w:sz w:val="28"/>
        </w:rPr>
        <w:t>
      2) банктік кепілдік.</w:t>
      </w:r>
    </w:p>
    <w:bookmarkEnd w:id="295"/>
    <w:bookmarkStart w:name="z317" w:id="296"/>
    <w:p>
      <w:pPr>
        <w:spacing w:after="0"/>
        <w:ind w:left="0"/>
        <w:jc w:val="left"/>
      </w:pPr>
      <w:r>
        <w:rPr>
          <w:rFonts w:ascii="Times New Roman"/>
          <w:b w:val="false"/>
          <w:i w:val="false"/>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296"/>
    <w:bookmarkStart w:name="z318" w:id="297"/>
    <w:p>
      <w:pPr>
        <w:spacing w:after="0"/>
        <w:ind w:left="0"/>
        <w:jc w:val="left"/>
      </w:pPr>
      <w:r>
        <w:rPr>
          <w:rFonts w:ascii="Times New Roman"/>
          <w:b w:val="false"/>
          <w:i w:val="false"/>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97"/>
    <w:bookmarkStart w:name="z319" w:id="298"/>
    <w:p>
      <w:pPr>
        <w:spacing w:after="0"/>
        <w:ind w:left="0"/>
        <w:jc w:val="left"/>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321" w:id="299"/>
    <w:p>
      <w:pPr>
        <w:spacing w:after="0"/>
        <w:ind w:left="0"/>
        <w:jc w:val="left"/>
      </w:pPr>
      <w:r>
        <w:rPr>
          <w:rFonts w:ascii="Times New Roman"/>
          <w:b w:val="false"/>
          <w:i w:val="false"/>
          <w:color w:val="000000"/>
          <w:sz w:val="28"/>
        </w:rPr>
        <w:t>
      нысан</w:t>
      </w:r>
    </w:p>
    <w:bookmarkEnd w:id="299"/>
    <w:p>
      <w:pPr>
        <w:spacing w:after="0"/>
        <w:ind w:left="0"/>
        <w:jc w:val="left"/>
      </w:pPr>
      <w:r>
        <w:rPr>
          <w:rFonts w:ascii="Times New Roman"/>
          <w:b/>
          <w:i w:val="false"/>
          <w:color w:val="000000"/>
        </w:rPr>
        <w:t xml:space="preserve"> Көрсетілетін қызметті алушылар санатының тізбесі</w:t>
      </w:r>
    </w:p>
    <w:p>
      <w:pPr>
        <w:spacing w:after="0"/>
        <w:ind w:left="0"/>
        <w:jc w:val="left"/>
      </w:pPr>
      <w:r>
        <w:rPr>
          <w:rFonts w:ascii="Times New Roman"/>
          <w:b w:val="false"/>
          <w:i w:val="false"/>
          <w:color w:val="000000"/>
          <w:sz w:val="28"/>
        </w:rPr>
        <w:t xml:space="preserve">
      ________________________________________________________________ бойынша конкурс </w:t>
      </w:r>
    </w:p>
    <w:p>
      <w:pPr>
        <w:spacing w:after="0"/>
        <w:ind w:left="0"/>
        <w:jc w:val="left"/>
      </w:pPr>
      <w:r>
        <w:rPr>
          <w:rFonts w:ascii="Times New Roman"/>
          <w:b w:val="false"/>
          <w:i w:val="false"/>
          <w:color w:val="000000"/>
          <w:sz w:val="28"/>
        </w:rPr>
        <w:t>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bl>
    <w:p>
      <w:pPr>
        <w:spacing w:after="0"/>
        <w:ind w:left="0"/>
        <w:jc w:val="left"/>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Басшының қолы ____________________________________________________________</w:t>
      </w:r>
    </w:p>
    <w:p>
      <w:pPr>
        <w:spacing w:after="0"/>
        <w:ind w:left="0"/>
        <w:jc w:val="left"/>
      </w:pPr>
      <w:r>
        <w:rPr>
          <w:rFonts w:ascii="Times New Roman"/>
          <w:b w:val="false"/>
          <w:i w:val="false"/>
          <w:color w:val="000000"/>
          <w:sz w:val="28"/>
        </w:rPr>
        <w:t>
      (тегі, аты, әкесінің аты (бар болса), лауазымын көрсету)</w:t>
      </w:r>
    </w:p>
    <w:p>
      <w:pPr>
        <w:spacing w:after="0"/>
        <w:ind w:left="0"/>
        <w:jc w:val="left"/>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329" w:id="300"/>
    <w:p>
      <w:pPr>
        <w:spacing w:after="0"/>
        <w:ind w:left="0"/>
        <w:jc w:val="left"/>
      </w:pPr>
      <w:r>
        <w:rPr>
          <w:rFonts w:ascii="Times New Roman"/>
          <w:b w:val="false"/>
          <w:i w:val="false"/>
          <w:color w:val="000000"/>
          <w:sz w:val="28"/>
        </w:rPr>
        <w:t>
      нысан</w:t>
      </w:r>
    </w:p>
    <w:bookmarkEnd w:id="300"/>
    <w:p>
      <w:pPr>
        <w:spacing w:after="0"/>
        <w:ind w:left="0"/>
        <w:jc w:val="left"/>
      </w:pPr>
      <w:r>
        <w:rPr>
          <w:rFonts w:ascii="Times New Roman"/>
          <w:b/>
          <w:i w:val="false"/>
          <w:color w:val="000000"/>
        </w:rPr>
        <w:t xml:space="preserve"> Сатып алынатын тауарлардың тізбесі</w:t>
      </w:r>
    </w:p>
    <w:p>
      <w:pPr>
        <w:spacing w:after="0"/>
        <w:ind w:left="0"/>
        <w:jc w:val="left"/>
      </w:pPr>
      <w:r>
        <w:rPr>
          <w:rFonts w:ascii="Times New Roman"/>
          <w:b w:val="false"/>
          <w:i w:val="false"/>
          <w:color w:val="000000"/>
          <w:sz w:val="28"/>
        </w:rPr>
        <w:t>
      __________________________________________________ сатып алу бойынша конкурс</w:t>
      </w:r>
    </w:p>
    <w:p>
      <w:pPr>
        <w:spacing w:after="0"/>
        <w:ind w:left="0"/>
        <w:jc w:val="left"/>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5"/>
        <w:gridCol w:w="7720"/>
        <w:gridCol w:w="1145"/>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Лот</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берушінің атауы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 бірлігі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Саны, көлемі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32" w:id="301"/>
    <w:p>
      <w:pPr>
        <w:spacing w:after="0"/>
        <w:ind w:left="0"/>
        <w:jc w:val="left"/>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r>
    </w:tbl>
    <w:bookmarkStart w:name="z333" w:id="302"/>
    <w:p>
      <w:pPr>
        <w:spacing w:after="0"/>
        <w:ind w:left="0"/>
        <w:jc w:val="left"/>
      </w:pPr>
      <w:r>
        <w:rPr>
          <w:rFonts w:ascii="Times New Roman"/>
          <w:b w:val="false"/>
          <w:i w:val="false"/>
          <w:color w:val="000000"/>
          <w:sz w:val="28"/>
        </w:rPr>
        <w:t>
      * Тауарлардың толық сипаты мен сипаттамасы техникалық тапсырмада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r>
              <w:br/>
            </w:r>
            <w:r>
              <w:rPr>
                <w:rFonts w:ascii="Times New Roman"/>
                <w:b w:val="false"/>
                <w:i w:val="false"/>
                <w:color w:val="000000"/>
                <w:sz w:val="20"/>
              </w:rPr>
              <w:t>
/____________ /________________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М.О.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беруші басшысының лауазымы, тегі, аты, әкесінің аты (бар болса) және қолы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 /_________________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М.О.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335" w:id="30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303"/>
    <w:bookmarkStart w:name="z336" w:id="304"/>
    <w:p>
      <w:pPr>
        <w:spacing w:after="0"/>
        <w:ind w:left="0"/>
        <w:jc w:val="left"/>
      </w:pPr>
      <w:r>
        <w:rPr>
          <w:rFonts w:ascii="Times New Roman"/>
          <w:b w:val="false"/>
          <w:i w:val="false"/>
          <w:color w:val="000000"/>
          <w:sz w:val="28"/>
        </w:rPr>
        <w:t>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bookmarkEnd w:id="304"/>
    <w:bookmarkStart w:name="z337" w:id="305"/>
    <w:p>
      <w:pPr>
        <w:spacing w:after="0"/>
        <w:ind w:left="0"/>
        <w:jc w:val="left"/>
      </w:pPr>
      <w:r>
        <w:rPr>
          <w:rFonts w:ascii="Times New Roman"/>
          <w:b w:val="false"/>
          <w:i w:val="false"/>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bookmarkEnd w:id="305"/>
    <w:bookmarkStart w:name="z338" w:id="306"/>
    <w:p>
      <w:pPr>
        <w:spacing w:after="0"/>
        <w:ind w:left="0"/>
        <w:jc w:val="left"/>
      </w:pPr>
      <w:r>
        <w:rPr>
          <w:rFonts w:ascii="Times New Roman"/>
          <w:b w:val="false"/>
          <w:i w:val="false"/>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bookmarkEnd w:id="306"/>
    <w:bookmarkStart w:name="z339" w:id="307"/>
    <w:p>
      <w:pPr>
        <w:spacing w:after="0"/>
        <w:ind w:left="0"/>
        <w:jc w:val="left"/>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bookmarkEnd w:id="307"/>
    <w:bookmarkStart w:name="z340" w:id="308"/>
    <w:p>
      <w:pPr>
        <w:spacing w:after="0"/>
        <w:ind w:left="0"/>
        <w:jc w:val="left"/>
      </w:pPr>
      <w:r>
        <w:rPr>
          <w:rFonts w:ascii="Times New Roman"/>
          <w:b w:val="false"/>
          <w:i w:val="false"/>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bookmarkEnd w:id="308"/>
    <w:bookmarkStart w:name="z341" w:id="309"/>
    <w:p>
      <w:pPr>
        <w:spacing w:after="0"/>
        <w:ind w:left="0"/>
        <w:jc w:val="left"/>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bookmarkEnd w:id="309"/>
    <w:bookmarkStart w:name="z342" w:id="310"/>
    <w:p>
      <w:pPr>
        <w:spacing w:after="0"/>
        <w:ind w:left="0"/>
        <w:jc w:val="left"/>
      </w:pPr>
      <w:r>
        <w:rPr>
          <w:rFonts w:ascii="Times New Roman"/>
          <w:b w:val="false"/>
          <w:i w:val="false"/>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bookmarkEnd w:id="310"/>
    <w:bookmarkStart w:name="z343" w:id="311"/>
    <w:p>
      <w:pPr>
        <w:spacing w:after="0"/>
        <w:ind w:left="0"/>
        <w:jc w:val="left"/>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bookmarkEnd w:id="311"/>
    <w:bookmarkStart w:name="z344" w:id="312"/>
    <w:p>
      <w:pPr>
        <w:spacing w:after="0"/>
        <w:ind w:left="0"/>
        <w:jc w:val="left"/>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bookmarkEnd w:id="312"/>
    <w:bookmarkStart w:name="z345" w:id="313"/>
    <w:p>
      <w:pPr>
        <w:spacing w:after="0"/>
        <w:ind w:left="0"/>
        <w:jc w:val="left"/>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bookmarkEnd w:id="313"/>
    <w:bookmarkStart w:name="z346" w:id="314"/>
    <w:p>
      <w:pPr>
        <w:spacing w:after="0"/>
        <w:ind w:left="0"/>
        <w:jc w:val="left"/>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bookmarkEnd w:id="314"/>
    <w:bookmarkStart w:name="z347" w:id="315"/>
    <w:p>
      <w:pPr>
        <w:spacing w:after="0"/>
        <w:ind w:left="0"/>
        <w:jc w:val="left"/>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bookmarkEnd w:id="315"/>
    <w:bookmarkStart w:name="z348" w:id="316"/>
    <w:p>
      <w:pPr>
        <w:spacing w:after="0"/>
        <w:ind w:left="0"/>
        <w:jc w:val="left"/>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bookmarkEnd w:id="316"/>
    <w:bookmarkStart w:name="z349" w:id="317"/>
    <w:p>
      <w:pPr>
        <w:spacing w:after="0"/>
        <w:ind w:left="0"/>
        <w:jc w:val="left"/>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bookmarkEnd w:id="317"/>
    <w:bookmarkStart w:name="z350" w:id="318"/>
    <w:p>
      <w:pPr>
        <w:spacing w:after="0"/>
        <w:ind w:left="0"/>
        <w:jc w:val="left"/>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bookmarkEnd w:id="318"/>
    <w:bookmarkStart w:name="z351" w:id="319"/>
    <w:p>
      <w:pPr>
        <w:spacing w:after="0"/>
        <w:ind w:left="0"/>
        <w:jc w:val="left"/>
      </w:pPr>
      <w:r>
        <w:rPr>
          <w:rFonts w:ascii="Times New Roman"/>
          <w:b w:val="false"/>
          <w:i w:val="false"/>
          <w:color w:val="000000"/>
          <w:sz w:val="28"/>
        </w:rPr>
        <w:t>
      Жекелеген оқушыларға жеңіл (емдәм) тамақтандыру ұйымдастырылады.</w:t>
      </w:r>
    </w:p>
    <w:bookmarkEnd w:id="319"/>
    <w:bookmarkStart w:name="z352" w:id="320"/>
    <w:p>
      <w:pPr>
        <w:spacing w:after="0"/>
        <w:ind w:left="0"/>
        <w:jc w:val="left"/>
      </w:pPr>
      <w:r>
        <w:rPr>
          <w:rFonts w:ascii="Times New Roman"/>
          <w:b w:val="false"/>
          <w:i w:val="false"/>
          <w:color w:val="000000"/>
          <w:sz w:val="28"/>
        </w:rPr>
        <w:t>
      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bookmarkEnd w:id="320"/>
    <w:bookmarkStart w:name="z353" w:id="321"/>
    <w:p>
      <w:pPr>
        <w:spacing w:after="0"/>
        <w:ind w:left="0"/>
        <w:jc w:val="left"/>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bookmarkEnd w:id="321"/>
    <w:bookmarkStart w:name="z354" w:id="322"/>
    <w:p>
      <w:pPr>
        <w:spacing w:after="0"/>
        <w:ind w:left="0"/>
        <w:jc w:val="left"/>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bookmarkEnd w:id="322"/>
    <w:bookmarkStart w:name="z355" w:id="323"/>
    <w:p>
      <w:pPr>
        <w:spacing w:after="0"/>
        <w:ind w:left="0"/>
        <w:jc w:val="left"/>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bookmarkEnd w:id="323"/>
    <w:bookmarkStart w:name="z356" w:id="324"/>
    <w:p>
      <w:pPr>
        <w:spacing w:after="0"/>
        <w:ind w:left="0"/>
        <w:jc w:val="left"/>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bookmarkEnd w:id="324"/>
    <w:bookmarkStart w:name="z357" w:id="325"/>
    <w:p>
      <w:pPr>
        <w:spacing w:after="0"/>
        <w:ind w:left="0"/>
        <w:jc w:val="left"/>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bookmarkEnd w:id="325"/>
    <w:bookmarkStart w:name="z358" w:id="326"/>
    <w:p>
      <w:pPr>
        <w:spacing w:after="0"/>
        <w:ind w:left="0"/>
        <w:jc w:val="left"/>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End w:id="326"/>
    <w:bookmarkStart w:name="z359" w:id="327"/>
    <w:p>
      <w:pPr>
        <w:spacing w:after="0"/>
        <w:ind w:left="0"/>
        <w:jc w:val="left"/>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327"/>
    <w:bookmarkStart w:name="z360" w:id="328"/>
    <w:p>
      <w:pPr>
        <w:spacing w:after="0"/>
        <w:ind w:left="0"/>
        <w:jc w:val="left"/>
      </w:pPr>
      <w:r>
        <w:rPr>
          <w:rFonts w:ascii="Times New Roman"/>
          <w:b w:val="false"/>
          <w:i w:val="false"/>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bookmarkEnd w:id="328"/>
    <w:bookmarkStart w:name="z361" w:id="329"/>
    <w:p>
      <w:pPr>
        <w:spacing w:after="0"/>
        <w:ind w:left="0"/>
        <w:jc w:val="left"/>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9"/>
    <w:bookmarkStart w:name="z362" w:id="330"/>
    <w:p>
      <w:pPr>
        <w:spacing w:after="0"/>
        <w:ind w:left="0"/>
        <w:jc w:val="left"/>
      </w:pPr>
      <w:r>
        <w:rPr>
          <w:rFonts w:ascii="Times New Roman"/>
          <w:b w:val="false"/>
          <w:i w:val="false"/>
          <w:color w:val="000000"/>
          <w:sz w:val="28"/>
        </w:rPr>
        <w:t>
      3) Қазақстан Республикасының резиденті болып табылмаса;</w:t>
      </w:r>
    </w:p>
    <w:bookmarkEnd w:id="330"/>
    <w:bookmarkStart w:name="z363" w:id="331"/>
    <w:p>
      <w:pPr>
        <w:spacing w:after="0"/>
        <w:ind w:left="0"/>
        <w:jc w:val="left"/>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31"/>
    <w:bookmarkStart w:name="z364" w:id="332"/>
    <w:p>
      <w:pPr>
        <w:spacing w:after="0"/>
        <w:ind w:left="0"/>
        <w:jc w:val="left"/>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bookmarkEnd w:id="332"/>
    <w:bookmarkStart w:name="z365" w:id="333"/>
    <w:p>
      <w:pPr>
        <w:spacing w:after="0"/>
        <w:ind w:left="0"/>
        <w:jc w:val="left"/>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bookmarkEnd w:id="333"/>
    <w:bookmarkStart w:name="z366" w:id="334"/>
    <w:p>
      <w:pPr>
        <w:spacing w:after="0"/>
        <w:ind w:left="0"/>
        <w:jc w:val="left"/>
      </w:pPr>
      <w:r>
        <w:rPr>
          <w:rFonts w:ascii="Times New Roman"/>
          <w:b w:val="false"/>
          <w:i w:val="false"/>
          <w:color w:val="000000"/>
          <w:sz w:val="28"/>
        </w:rPr>
        <w:t>
      Сатып алынатын өнімдер тамақ өнімдерінің қауіпсіздігі туралы Қазақстан Республикасы заңнамасының талаптарына сәйкес болуы тиіс.</w:t>
      </w:r>
    </w:p>
    <w:bookmarkEnd w:id="334"/>
    <w:bookmarkStart w:name="z367" w:id="335"/>
    <w:p>
      <w:pPr>
        <w:spacing w:after="0"/>
        <w:ind w:left="0"/>
        <w:jc w:val="left"/>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End w:id="335"/>
    <w:bookmarkStart w:name="z368" w:id="336"/>
    <w:p>
      <w:pPr>
        <w:spacing w:after="0"/>
        <w:ind w:left="0"/>
        <w:jc w:val="left"/>
      </w:pPr>
      <w:r>
        <w:rPr>
          <w:rFonts w:ascii="Times New Roman"/>
          <w:b w:val="false"/>
          <w:i w:val="false"/>
          <w:color w:val="000000"/>
          <w:sz w:val="28"/>
        </w:rPr>
        <w:t>
      Тауарлардың әлеуетті өнім берушісінің өтінімдері, егер:</w:t>
      </w:r>
    </w:p>
    <w:bookmarkEnd w:id="336"/>
    <w:bookmarkStart w:name="z369" w:id="337"/>
    <w:p>
      <w:pPr>
        <w:spacing w:after="0"/>
        <w:ind w:left="0"/>
        <w:jc w:val="left"/>
      </w:pPr>
      <w:r>
        <w:rPr>
          <w:rFonts w:ascii="Times New Roman"/>
          <w:b w:val="false"/>
          <w:i w:val="false"/>
          <w:color w:val="000000"/>
          <w:sz w:val="28"/>
        </w:rPr>
        <w:t>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тiзiлiмiнде тұрса;</w:t>
      </w:r>
    </w:p>
    <w:bookmarkEnd w:id="337"/>
    <w:bookmarkStart w:name="z370" w:id="338"/>
    <w:p>
      <w:pPr>
        <w:spacing w:after="0"/>
        <w:ind w:left="0"/>
        <w:jc w:val="left"/>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8"/>
    <w:bookmarkStart w:name="z371" w:id="339"/>
    <w:p>
      <w:pPr>
        <w:spacing w:after="0"/>
        <w:ind w:left="0"/>
        <w:jc w:val="left"/>
      </w:pPr>
      <w:r>
        <w:rPr>
          <w:rFonts w:ascii="Times New Roman"/>
          <w:b w:val="false"/>
          <w:i w:val="false"/>
          <w:color w:val="000000"/>
          <w:sz w:val="28"/>
        </w:rPr>
        <w:t>
      3) Қазақстан Республикасының резиденті болып табылмаса;</w:t>
      </w:r>
    </w:p>
    <w:bookmarkEnd w:id="339"/>
    <w:bookmarkStart w:name="z372" w:id="340"/>
    <w:p>
      <w:pPr>
        <w:spacing w:after="0"/>
        <w:ind w:left="0"/>
        <w:jc w:val="left"/>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40"/>
    <w:bookmarkStart w:name="z373" w:id="341"/>
    <w:p>
      <w:pPr>
        <w:spacing w:after="0"/>
        <w:ind w:left="0"/>
        <w:jc w:val="left"/>
      </w:pPr>
      <w:r>
        <w:rPr>
          <w:rFonts w:ascii="Times New Roman"/>
          <w:b w:val="false"/>
          <w:i w:val="false"/>
          <w:color w:val="000000"/>
          <w:sz w:val="28"/>
        </w:rPr>
        <w:t>
      Күні</w:t>
      </w:r>
    </w:p>
    <w:bookmarkEnd w:id="341"/>
    <w:bookmarkStart w:name="z374" w:id="342"/>
    <w:p>
      <w:pPr>
        <w:spacing w:after="0"/>
        <w:ind w:left="0"/>
        <w:jc w:val="left"/>
      </w:pPr>
      <w:r>
        <w:rPr>
          <w:rFonts w:ascii="Times New Roman"/>
          <w:b w:val="false"/>
          <w:i w:val="false"/>
          <w:color w:val="000000"/>
          <w:sz w:val="28"/>
        </w:rPr>
        <w:t>
      Конкурсты ұйымдастырушының (конкурстық</w:t>
      </w:r>
    </w:p>
    <w:bookmarkEnd w:id="342"/>
    <w:bookmarkStart w:name="z375" w:id="343"/>
    <w:p>
      <w:pPr>
        <w:spacing w:after="0"/>
        <w:ind w:left="0"/>
        <w:jc w:val="left"/>
      </w:pPr>
      <w:r>
        <w:rPr>
          <w:rFonts w:ascii="Times New Roman"/>
          <w:b w:val="false"/>
          <w:i w:val="false"/>
          <w:color w:val="000000"/>
          <w:sz w:val="28"/>
        </w:rPr>
        <w:t>
      құжаттаманы бекіту кезінде) немесе</w:t>
      </w:r>
    </w:p>
    <w:bookmarkEnd w:id="343"/>
    <w:bookmarkStart w:name="z376" w:id="344"/>
    <w:p>
      <w:pPr>
        <w:spacing w:after="0"/>
        <w:ind w:left="0"/>
        <w:jc w:val="left"/>
      </w:pPr>
      <w:r>
        <w:rPr>
          <w:rFonts w:ascii="Times New Roman"/>
          <w:b w:val="false"/>
          <w:i w:val="false"/>
          <w:color w:val="000000"/>
          <w:sz w:val="28"/>
        </w:rPr>
        <w:t>
      қызметтерді немесе тауарларды әлеуетті өнім</w:t>
      </w:r>
    </w:p>
    <w:bookmarkEnd w:id="344"/>
    <w:bookmarkStart w:name="z377" w:id="345"/>
    <w:p>
      <w:pPr>
        <w:spacing w:after="0"/>
        <w:ind w:left="0"/>
        <w:jc w:val="left"/>
      </w:pPr>
      <w:r>
        <w:rPr>
          <w:rFonts w:ascii="Times New Roman"/>
          <w:b w:val="false"/>
          <w:i w:val="false"/>
          <w:color w:val="000000"/>
          <w:sz w:val="28"/>
        </w:rPr>
        <w:t>
      беруші (конкурсқа қатысу үшін конкурстық</w:t>
      </w:r>
    </w:p>
    <w:bookmarkEnd w:id="345"/>
    <w:bookmarkStart w:name="z378" w:id="346"/>
    <w:p>
      <w:pPr>
        <w:spacing w:after="0"/>
        <w:ind w:left="0"/>
        <w:jc w:val="left"/>
      </w:pPr>
      <w:r>
        <w:rPr>
          <w:rFonts w:ascii="Times New Roman"/>
          <w:b w:val="false"/>
          <w:i w:val="false"/>
          <w:color w:val="000000"/>
          <w:sz w:val="28"/>
        </w:rPr>
        <w:t>
      өтінішті ұсыну кезінде) қолы_______________________________</w:t>
      </w:r>
    </w:p>
    <w:bookmarkEnd w:id="346"/>
    <w:bookmarkStart w:name="z379" w:id="347"/>
    <w:p>
      <w:pPr>
        <w:spacing w:after="0"/>
        <w:ind w:left="0"/>
        <w:jc w:val="left"/>
      </w:pPr>
      <w:r>
        <w:rPr>
          <w:rFonts w:ascii="Times New Roman"/>
          <w:b w:val="false"/>
          <w:i w:val="false"/>
          <w:color w:val="000000"/>
          <w:sz w:val="28"/>
        </w:rPr>
        <w:t>
      (тегі, аты, әкесінің аты (бар болса), лауазымын көрсету)</w:t>
      </w:r>
    </w:p>
    <w:bookmarkEnd w:id="347"/>
    <w:bookmarkStart w:name="z380" w:id="348"/>
    <w:p>
      <w:pPr>
        <w:spacing w:after="0"/>
        <w:ind w:left="0"/>
        <w:jc w:val="left"/>
      </w:pPr>
      <w:r>
        <w:rPr>
          <w:rFonts w:ascii="Times New Roman"/>
          <w:b w:val="false"/>
          <w:i w:val="false"/>
          <w:color w:val="000000"/>
          <w:sz w:val="28"/>
        </w:rPr>
        <w:t>
      М.О.</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382" w:id="349"/>
    <w:p>
      <w:pPr>
        <w:spacing w:after="0"/>
        <w:ind w:left="0"/>
        <w:jc w:val="left"/>
      </w:pPr>
      <w:r>
        <w:rPr>
          <w:rFonts w:ascii="Times New Roman"/>
          <w:b w:val="false"/>
          <w:i w:val="false"/>
          <w:color w:val="000000"/>
          <w:sz w:val="28"/>
        </w:rPr>
        <w:t>
      нысан</w:t>
      </w:r>
    </w:p>
    <w:bookmarkEnd w:id="349"/>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left"/>
      </w:pPr>
      <w:r>
        <w:rPr>
          <w:rFonts w:ascii="Times New Roman"/>
          <w:b w:val="false"/>
          <w:i w:val="false"/>
          <w:color w:val="000000"/>
          <w:sz w:val="28"/>
        </w:rPr>
        <w:t>
      Кімге ___________________________________________________________________________</w:t>
      </w:r>
    </w:p>
    <w:p>
      <w:pPr>
        <w:spacing w:after="0"/>
        <w:ind w:left="0"/>
        <w:jc w:val="left"/>
      </w:pPr>
      <w:r>
        <w:rPr>
          <w:rFonts w:ascii="Times New Roman"/>
          <w:b w:val="false"/>
          <w:i w:val="false"/>
          <w:color w:val="000000"/>
          <w:sz w:val="28"/>
        </w:rPr>
        <w:t>
      (конкурсты ұйымдастырушының атауы)</w:t>
      </w:r>
    </w:p>
    <w:p>
      <w:pPr>
        <w:spacing w:after="0"/>
        <w:ind w:left="0"/>
        <w:jc w:val="left"/>
      </w:pPr>
      <w:r>
        <w:rPr>
          <w:rFonts w:ascii="Times New Roman"/>
          <w:b w:val="false"/>
          <w:i w:val="false"/>
          <w:color w:val="000000"/>
          <w:sz w:val="28"/>
        </w:rPr>
        <w:t>
      Кімнен _________________________________________________________________________</w:t>
      </w:r>
    </w:p>
    <w:p>
      <w:pPr>
        <w:spacing w:after="0"/>
        <w:ind w:left="0"/>
        <w:jc w:val="left"/>
      </w:pPr>
      <w:r>
        <w:rPr>
          <w:rFonts w:ascii="Times New Roman"/>
          <w:b w:val="false"/>
          <w:i w:val="false"/>
          <w:color w:val="000000"/>
          <w:sz w:val="28"/>
        </w:rPr>
        <w:t>
      (әлеуетті өнім берушінің тегі, аты, әкесінің аты (бар болса)</w:t>
      </w:r>
    </w:p>
    <w:p>
      <w:pPr>
        <w:spacing w:after="0"/>
        <w:ind w:left="0"/>
        <w:jc w:val="left"/>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2.________________________________________________________________________</w:t>
      </w:r>
    </w:p>
    <w:p>
      <w:pPr>
        <w:spacing w:after="0"/>
        <w:ind w:left="0"/>
        <w:jc w:val="left"/>
      </w:pPr>
      <w:r>
        <w:rPr>
          <w:rFonts w:ascii="Times New Roman"/>
          <w:b w:val="false"/>
          <w:i w:val="false"/>
          <w:color w:val="000000"/>
          <w:sz w:val="28"/>
        </w:rPr>
        <w:t>
                                          (заңды тұлғаның толық атауы)</w:t>
      </w:r>
    </w:p>
    <w:p>
      <w:pPr>
        <w:spacing w:after="0"/>
        <w:ind w:left="0"/>
        <w:jc w:val="left"/>
      </w:pPr>
      <w:r>
        <w:rPr>
          <w:rFonts w:ascii="Times New Roman"/>
          <w:b w:val="false"/>
          <w:i w:val="false"/>
          <w:color w:val="000000"/>
          <w:sz w:val="28"/>
        </w:rPr>
        <w:t>
      осы өтініммен _____________________________________________________________</w:t>
      </w:r>
    </w:p>
    <w:p>
      <w:pPr>
        <w:spacing w:after="0"/>
        <w:ind w:left="0"/>
        <w:jc w:val="left"/>
      </w:pPr>
      <w:r>
        <w:rPr>
          <w:rFonts w:ascii="Times New Roman"/>
          <w:b w:val="false"/>
          <w:i w:val="false"/>
          <w:color w:val="000000"/>
          <w:sz w:val="28"/>
        </w:rPr>
        <w:t>
                                          (конкурстың толық атауы)</w:t>
      </w:r>
    </w:p>
    <w:p>
      <w:pPr>
        <w:spacing w:after="0"/>
        <w:ind w:left="0"/>
        <w:jc w:val="left"/>
      </w:pPr>
      <w:r>
        <w:rPr>
          <w:rFonts w:ascii="Times New Roman"/>
          <w:b w:val="false"/>
          <w:i w:val="false"/>
          <w:color w:val="000000"/>
          <w:sz w:val="28"/>
        </w:rPr>
        <w:t xml:space="preserve">
      конкурсқа әлеуетті өнім беруші ретінде қатысуға ниет білдіреді және конкурстық құжаттамада </w:t>
      </w:r>
    </w:p>
    <w:p>
      <w:pPr>
        <w:spacing w:after="0"/>
        <w:ind w:left="0"/>
        <w:jc w:val="left"/>
      </w:pPr>
      <w:r>
        <w:rPr>
          <w:rFonts w:ascii="Times New Roman"/>
          <w:b w:val="false"/>
          <w:i w:val="false"/>
          <w:color w:val="000000"/>
          <w:sz w:val="28"/>
        </w:rPr>
        <w:t xml:space="preserve">
      көзделген талаптар мен шарттарға сәйкес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(қажетін көрсету керек)</w:t>
      </w:r>
    </w:p>
    <w:p>
      <w:pPr>
        <w:spacing w:after="0"/>
        <w:ind w:left="0"/>
        <w:jc w:val="left"/>
      </w:pPr>
      <w:r>
        <w:rPr>
          <w:rFonts w:ascii="Times New Roman"/>
          <w:b w:val="false"/>
          <w:i w:val="false"/>
          <w:color w:val="000000"/>
          <w:sz w:val="28"/>
        </w:rPr>
        <w:t>
      қызмет көрсетуді жүзеге асыруға келісім береді.</w:t>
      </w:r>
    </w:p>
    <w:p>
      <w:pPr>
        <w:spacing w:after="0"/>
        <w:ind w:left="0"/>
        <w:jc w:val="left"/>
      </w:pPr>
      <w:r>
        <w:rPr>
          <w:rFonts w:ascii="Times New Roman"/>
          <w:b w:val="false"/>
          <w:i w:val="false"/>
          <w:color w:val="000000"/>
          <w:sz w:val="28"/>
        </w:rPr>
        <w:t>
      3.________________________________________________________________________</w:t>
      </w:r>
    </w:p>
    <w:p>
      <w:pPr>
        <w:spacing w:after="0"/>
        <w:ind w:left="0"/>
        <w:jc w:val="left"/>
      </w:pPr>
      <w:r>
        <w:rPr>
          <w:rFonts w:ascii="Times New Roman"/>
          <w:b w:val="false"/>
          <w:i w:val="false"/>
          <w:color w:val="000000"/>
          <w:sz w:val="28"/>
        </w:rPr>
        <w:t xml:space="preserve">
      (заңды тұлғаның толық атауы) </w:t>
      </w:r>
    </w:p>
    <w:p>
      <w:pPr>
        <w:spacing w:after="0"/>
        <w:ind w:left="0"/>
        <w:jc w:val="left"/>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left"/>
      </w:pPr>
      <w:r>
        <w:rPr>
          <w:rFonts w:ascii="Times New Roman"/>
          <w:b w:val="false"/>
          <w:i w:val="false"/>
          <w:color w:val="000000"/>
          <w:sz w:val="28"/>
        </w:rPr>
        <w:t>
      4.________________________________________________________________________</w:t>
      </w:r>
    </w:p>
    <w:p>
      <w:pPr>
        <w:spacing w:after="0"/>
        <w:ind w:left="0"/>
        <w:jc w:val="left"/>
      </w:pPr>
      <w:r>
        <w:rPr>
          <w:rFonts w:ascii="Times New Roman"/>
          <w:b w:val="false"/>
          <w:i w:val="false"/>
          <w:color w:val="000000"/>
          <w:sz w:val="28"/>
        </w:rPr>
        <w:t>
                                    (заңды тұлғаның толық атауы)</w:t>
      </w:r>
    </w:p>
    <w:p>
      <w:pPr>
        <w:spacing w:after="0"/>
        <w:ind w:left="0"/>
        <w:jc w:val="left"/>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left"/>
      </w:pPr>
      <w:r>
        <w:rPr>
          <w:rFonts w:ascii="Times New Roman"/>
          <w:b w:val="false"/>
          <w:i w:val="false"/>
          <w:color w:val="000000"/>
          <w:sz w:val="28"/>
        </w:rPr>
        <w:t xml:space="preserve">
      комиссияға өзінің құқықтық қабілеті, біліктілігі, сапалық және </w:t>
      </w:r>
    </w:p>
    <w:p>
      <w:pPr>
        <w:spacing w:after="0"/>
        <w:ind w:left="0"/>
        <w:jc w:val="left"/>
      </w:pPr>
      <w:r>
        <w:rPr>
          <w:rFonts w:ascii="Times New Roman"/>
          <w:b w:val="false"/>
          <w:i w:val="false"/>
          <w:color w:val="000000"/>
          <w:sz w:val="28"/>
        </w:rPr>
        <w:t xml:space="preserve">
      ______________________________ көрсетілетін қызметтердің (қажетін көрсету керек) </w:t>
      </w:r>
    </w:p>
    <w:p>
      <w:pPr>
        <w:spacing w:after="0"/>
        <w:ind w:left="0"/>
        <w:jc w:val="left"/>
      </w:pPr>
      <w:r>
        <w:rPr>
          <w:rFonts w:ascii="Times New Roman"/>
          <w:b w:val="false"/>
          <w:i w:val="false"/>
          <w:color w:val="000000"/>
          <w:sz w:val="28"/>
        </w:rPr>
        <w:t xml:space="preserve">
      өзге де сипаттамалары туралы дұрыс емес мәліметтерді бергені үшін жауапкершілігі, </w:t>
      </w:r>
    </w:p>
    <w:p>
      <w:pPr>
        <w:spacing w:after="0"/>
        <w:ind w:left="0"/>
        <w:jc w:val="left"/>
      </w:pPr>
      <w:r>
        <w:rPr>
          <w:rFonts w:ascii="Times New Roman"/>
          <w:b w:val="false"/>
          <w:i w:val="false"/>
          <w:color w:val="000000"/>
          <w:sz w:val="28"/>
        </w:rPr>
        <w:t xml:space="preserve">
      сондай-ақ Қазақстан Республикасының қолданыстағы заңнамасында көзделген өзге де </w:t>
      </w:r>
    </w:p>
    <w:p>
      <w:pPr>
        <w:spacing w:after="0"/>
        <w:ind w:left="0"/>
        <w:jc w:val="left"/>
      </w:pPr>
      <w:r>
        <w:rPr>
          <w:rFonts w:ascii="Times New Roman"/>
          <w:b w:val="false"/>
          <w:i w:val="false"/>
          <w:color w:val="000000"/>
          <w:sz w:val="28"/>
        </w:rPr>
        <w:t xml:space="preserve">
      шектеулерді сақтауы туралы хабардар етілгендігін растайды.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(заңды тұлғаның толық атауы) </w:t>
      </w:r>
    </w:p>
    <w:p>
      <w:pPr>
        <w:spacing w:after="0"/>
        <w:ind w:left="0"/>
        <w:jc w:val="left"/>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left"/>
      </w:pPr>
      <w:r>
        <w:rPr>
          <w:rFonts w:ascii="Times New Roman"/>
          <w:b w:val="false"/>
          <w:i w:val="false"/>
          <w:color w:val="000000"/>
          <w:sz w:val="28"/>
        </w:rPr>
        <w:t>
      5. Осы конкурстық өтінім 45 күн ішінде қолданылады.</w:t>
      </w:r>
    </w:p>
    <w:p>
      <w:pPr>
        <w:spacing w:after="0"/>
        <w:ind w:left="0"/>
        <w:jc w:val="left"/>
      </w:pPr>
      <w:r>
        <w:rPr>
          <w:rFonts w:ascii="Times New Roman"/>
          <w:b w:val="false"/>
          <w:i w:val="false"/>
          <w:color w:val="000000"/>
          <w:sz w:val="28"/>
        </w:rPr>
        <w:t>
      6. ________________________________________________________________________</w:t>
      </w:r>
    </w:p>
    <w:p>
      <w:pPr>
        <w:spacing w:after="0"/>
        <w:ind w:left="0"/>
        <w:jc w:val="left"/>
      </w:pPr>
      <w:r>
        <w:rPr>
          <w:rFonts w:ascii="Times New Roman"/>
          <w:b w:val="false"/>
          <w:i w:val="false"/>
          <w:color w:val="000000"/>
          <w:sz w:val="28"/>
        </w:rPr>
        <w:t xml:space="preserve">
      (заңды тұлғаның толық атауы) </w:t>
      </w:r>
    </w:p>
    <w:p>
      <w:pPr>
        <w:spacing w:after="0"/>
        <w:ind w:left="0"/>
        <w:jc w:val="left"/>
      </w:pPr>
      <w:r>
        <w:rPr>
          <w:rFonts w:ascii="Times New Roman"/>
          <w:b w:val="false"/>
          <w:i w:val="false"/>
          <w:color w:val="000000"/>
          <w:sz w:val="28"/>
        </w:rPr>
        <w:t xml:space="preserve">
      жеңімпаз деп танылған жағдайда, біз шарттың орындалуын қамтамасыз етуді шарттың </w:t>
      </w:r>
    </w:p>
    <w:p>
      <w:pPr>
        <w:spacing w:after="0"/>
        <w:ind w:left="0"/>
        <w:jc w:val="left"/>
      </w:pPr>
      <w:r>
        <w:rPr>
          <w:rFonts w:ascii="Times New Roman"/>
          <w:b w:val="false"/>
          <w:i w:val="false"/>
          <w:color w:val="000000"/>
          <w:sz w:val="28"/>
        </w:rPr>
        <w:t>
      жалпы сомасының кемінде үш пайызын құрайтын сомада енгізуге міндеттенеміз.</w:t>
      </w:r>
    </w:p>
    <w:p>
      <w:pPr>
        <w:spacing w:after="0"/>
        <w:ind w:left="0"/>
        <w:jc w:val="left"/>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left"/>
      </w:pPr>
      <w:r>
        <w:rPr>
          <w:rFonts w:ascii="Times New Roman"/>
          <w:b w:val="false"/>
          <w:i w:val="false"/>
          <w:color w:val="000000"/>
          <w:sz w:val="28"/>
        </w:rPr>
        <w:t>
      Күні Басшының қолы _______________________________________________________</w:t>
      </w:r>
    </w:p>
    <w:p>
      <w:pPr>
        <w:spacing w:after="0"/>
        <w:ind w:left="0"/>
        <w:jc w:val="left"/>
      </w:pPr>
      <w:r>
        <w:rPr>
          <w:rFonts w:ascii="Times New Roman"/>
          <w:b w:val="false"/>
          <w:i w:val="false"/>
          <w:color w:val="000000"/>
          <w:sz w:val="28"/>
        </w:rPr>
        <w:t>
      (тегін, атын, әкесінің лауазымын көрсету)</w:t>
      </w:r>
    </w:p>
    <w:p>
      <w:pPr>
        <w:spacing w:after="0"/>
        <w:ind w:left="0"/>
        <w:jc w:val="left"/>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421" w:id="350"/>
    <w:p>
      <w:pPr>
        <w:spacing w:after="0"/>
        <w:ind w:left="0"/>
        <w:jc w:val="left"/>
      </w:pPr>
      <w:r>
        <w:rPr>
          <w:rFonts w:ascii="Times New Roman"/>
          <w:b w:val="false"/>
          <w:i w:val="false"/>
          <w:color w:val="000000"/>
          <w:sz w:val="28"/>
        </w:rPr>
        <w:t>
      нысан</w:t>
      </w:r>
    </w:p>
    <w:bookmarkEnd w:id="350"/>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left"/>
      </w:pPr>
      <w:r>
        <w:rPr>
          <w:rFonts w:ascii="Times New Roman"/>
          <w:b w:val="false"/>
          <w:i w:val="false"/>
          <w:color w:val="000000"/>
          <w:sz w:val="28"/>
        </w:rPr>
        <w:t>
      Кімге ___________________________________________________________________________</w:t>
      </w:r>
    </w:p>
    <w:p>
      <w:pPr>
        <w:spacing w:after="0"/>
        <w:ind w:left="0"/>
        <w:jc w:val="left"/>
      </w:pPr>
      <w:r>
        <w:rPr>
          <w:rFonts w:ascii="Times New Roman"/>
          <w:b w:val="false"/>
          <w:i w:val="false"/>
          <w:color w:val="000000"/>
          <w:sz w:val="28"/>
        </w:rPr>
        <w:t>
      (конкурсты ұйымдастырушының атауы)</w:t>
      </w:r>
    </w:p>
    <w:p>
      <w:pPr>
        <w:spacing w:after="0"/>
        <w:ind w:left="0"/>
        <w:jc w:val="left"/>
      </w:pPr>
      <w:r>
        <w:rPr>
          <w:rFonts w:ascii="Times New Roman"/>
          <w:b w:val="false"/>
          <w:i w:val="false"/>
          <w:color w:val="000000"/>
          <w:sz w:val="28"/>
        </w:rPr>
        <w:t>
      Кімнен__________________________________________________________________________</w:t>
      </w:r>
    </w:p>
    <w:p>
      <w:pPr>
        <w:spacing w:after="0"/>
        <w:ind w:left="0"/>
        <w:jc w:val="left"/>
      </w:pPr>
      <w:r>
        <w:rPr>
          <w:rFonts w:ascii="Times New Roman"/>
          <w:b w:val="false"/>
          <w:i w:val="false"/>
          <w:color w:val="000000"/>
          <w:sz w:val="28"/>
        </w:rPr>
        <w:t>
      (әлеуетті өнім берушінің толық атауы)</w:t>
      </w:r>
    </w:p>
    <w:p>
      <w:pPr>
        <w:spacing w:after="0"/>
        <w:ind w:left="0"/>
        <w:jc w:val="left"/>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2. ________________________________________________________________________</w:t>
      </w:r>
    </w:p>
    <w:p>
      <w:pPr>
        <w:spacing w:after="0"/>
        <w:ind w:left="0"/>
        <w:jc w:val="left"/>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left"/>
      </w:pPr>
      <w:r>
        <w:rPr>
          <w:rFonts w:ascii="Times New Roman"/>
          <w:b w:val="false"/>
          <w:i w:val="false"/>
          <w:color w:val="000000"/>
          <w:sz w:val="28"/>
        </w:rPr>
        <w:t xml:space="preserve">
      осы өтініммен конкурсқа (конкурстың толық атауын көрсету) әлеуетті өнім беруші </w:t>
      </w:r>
    </w:p>
    <w:p>
      <w:pPr>
        <w:spacing w:after="0"/>
        <w:ind w:left="0"/>
        <w:jc w:val="left"/>
      </w:pPr>
      <w:r>
        <w:rPr>
          <w:rFonts w:ascii="Times New Roman"/>
          <w:b w:val="false"/>
          <w:i w:val="false"/>
          <w:color w:val="000000"/>
          <w:sz w:val="28"/>
        </w:rPr>
        <w:t xml:space="preserve">
      ретінде қатысуға ниет білдіреді және конкурстық құжаттамада көзделген талаптар мен </w:t>
      </w:r>
    </w:p>
    <w:p>
      <w:pPr>
        <w:spacing w:after="0"/>
        <w:ind w:left="0"/>
        <w:jc w:val="left"/>
      </w:pPr>
      <w:r>
        <w:rPr>
          <w:rFonts w:ascii="Times New Roman"/>
          <w:b w:val="false"/>
          <w:i w:val="false"/>
          <w:color w:val="000000"/>
          <w:sz w:val="28"/>
        </w:rPr>
        <w:t xml:space="preserve">
      шарттарға сәйкес қызметтер көрсетуді (қажеттісін көрсету керек) жүзеге асыруға келісім </w:t>
      </w:r>
    </w:p>
    <w:p>
      <w:pPr>
        <w:spacing w:after="0"/>
        <w:ind w:left="0"/>
        <w:jc w:val="left"/>
      </w:pPr>
      <w:r>
        <w:rPr>
          <w:rFonts w:ascii="Times New Roman"/>
          <w:b w:val="false"/>
          <w:i w:val="false"/>
          <w:color w:val="000000"/>
          <w:sz w:val="28"/>
        </w:rPr>
        <w:t>
      білдіреді.</w:t>
      </w:r>
    </w:p>
    <w:p>
      <w:pPr>
        <w:spacing w:after="0"/>
        <w:ind w:left="0"/>
        <w:jc w:val="left"/>
      </w:pPr>
      <w:r>
        <w:rPr>
          <w:rFonts w:ascii="Times New Roman"/>
          <w:b w:val="false"/>
          <w:i w:val="false"/>
          <w:color w:val="000000"/>
          <w:sz w:val="28"/>
        </w:rPr>
        <w:t>
      3. ________________________________________________________________________</w:t>
      </w:r>
    </w:p>
    <w:p>
      <w:pPr>
        <w:spacing w:after="0"/>
        <w:ind w:left="0"/>
        <w:jc w:val="left"/>
      </w:pPr>
      <w:r>
        <w:rPr>
          <w:rFonts w:ascii="Times New Roman"/>
          <w:b w:val="false"/>
          <w:i w:val="false"/>
          <w:color w:val="000000"/>
          <w:sz w:val="28"/>
        </w:rPr>
        <w:t xml:space="preserve">
      (әлеуетті өнім берушінің атауы) </w:t>
      </w:r>
    </w:p>
    <w:p>
      <w:pPr>
        <w:spacing w:after="0"/>
        <w:ind w:left="0"/>
        <w:jc w:val="left"/>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left"/>
      </w:pPr>
      <w:r>
        <w:rPr>
          <w:rFonts w:ascii="Times New Roman"/>
          <w:b w:val="false"/>
          <w:i w:val="false"/>
          <w:color w:val="000000"/>
          <w:sz w:val="28"/>
        </w:rPr>
        <w:t>
      4. ________________________________________________________________________</w:t>
      </w:r>
    </w:p>
    <w:p>
      <w:pPr>
        <w:spacing w:after="0"/>
        <w:ind w:left="0"/>
        <w:jc w:val="left"/>
      </w:pPr>
      <w:r>
        <w:rPr>
          <w:rFonts w:ascii="Times New Roman"/>
          <w:b w:val="false"/>
          <w:i w:val="false"/>
          <w:color w:val="000000"/>
          <w:sz w:val="28"/>
        </w:rPr>
        <w:t>
      (әлеуетті өнім берушінің атауы)</w:t>
      </w:r>
    </w:p>
    <w:p>
      <w:pPr>
        <w:spacing w:after="0"/>
        <w:ind w:left="0"/>
        <w:jc w:val="left"/>
      </w:pPr>
      <w:r>
        <w:rPr>
          <w:rFonts w:ascii="Times New Roman"/>
          <w:b w:val="false"/>
          <w:i w:val="false"/>
          <w:color w:val="000000"/>
          <w:sz w:val="28"/>
        </w:rPr>
        <w:t xml:space="preserve">
      конкурстық құжаттамамен танысқанын және конкурсты ұйымдастырушыға өзінің </w:t>
      </w:r>
    </w:p>
    <w:p>
      <w:pPr>
        <w:spacing w:after="0"/>
        <w:ind w:left="0"/>
        <w:jc w:val="left"/>
      </w:pPr>
      <w:r>
        <w:rPr>
          <w:rFonts w:ascii="Times New Roman"/>
          <w:b w:val="false"/>
          <w:i w:val="false"/>
          <w:color w:val="000000"/>
          <w:sz w:val="28"/>
        </w:rPr>
        <w:t xml:space="preserve">
      құқығы, біліктілігі, сапалық және өзге де сипаттамалары туралы (қажеттісін көрсету) дұрыс </w:t>
      </w:r>
    </w:p>
    <w:p>
      <w:pPr>
        <w:spacing w:after="0"/>
        <w:ind w:left="0"/>
        <w:jc w:val="left"/>
      </w:pPr>
      <w:r>
        <w:rPr>
          <w:rFonts w:ascii="Times New Roman"/>
          <w:b w:val="false"/>
          <w:i w:val="false"/>
          <w:color w:val="000000"/>
          <w:sz w:val="28"/>
        </w:rPr>
        <w:t xml:space="preserve">
      емес мәліметтер бергені үшін жауапкершілігі, сондай-ақ Қазақстан Республикасының </w:t>
      </w:r>
    </w:p>
    <w:p>
      <w:pPr>
        <w:spacing w:after="0"/>
        <w:ind w:left="0"/>
        <w:jc w:val="left"/>
      </w:pPr>
      <w:r>
        <w:rPr>
          <w:rFonts w:ascii="Times New Roman"/>
          <w:b w:val="false"/>
          <w:i w:val="false"/>
          <w:color w:val="000000"/>
          <w:sz w:val="28"/>
        </w:rPr>
        <w:t xml:space="preserve">
      қолданыстағы заңнамасында көзделген өзге де шектеулерді сақтауы туралы хабардар </w:t>
      </w:r>
    </w:p>
    <w:p>
      <w:pPr>
        <w:spacing w:after="0"/>
        <w:ind w:left="0"/>
        <w:jc w:val="left"/>
      </w:pPr>
      <w:r>
        <w:rPr>
          <w:rFonts w:ascii="Times New Roman"/>
          <w:b w:val="false"/>
          <w:i w:val="false"/>
          <w:color w:val="000000"/>
          <w:sz w:val="28"/>
        </w:rPr>
        <w:t xml:space="preserve">
      етілгендігін растайды.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(әлеуетті өнім берушінің атауы) осы конкурсқа қатысуға өтінімде және оған қоса берілетін </w:t>
      </w:r>
    </w:p>
    <w:p>
      <w:pPr>
        <w:spacing w:after="0"/>
        <w:ind w:left="0"/>
        <w:jc w:val="left"/>
      </w:pPr>
      <w:r>
        <w:rPr>
          <w:rFonts w:ascii="Times New Roman"/>
          <w:b w:val="false"/>
          <w:i w:val="false"/>
          <w:color w:val="000000"/>
          <w:sz w:val="28"/>
        </w:rPr>
        <w:t xml:space="preserve">
      құжаттарды мұндай дұрыс емес мәліметтер бергені үшін өзіне толық жауапкершілікті </w:t>
      </w:r>
    </w:p>
    <w:p>
      <w:pPr>
        <w:spacing w:after="0"/>
        <w:ind w:left="0"/>
        <w:jc w:val="left"/>
      </w:pPr>
      <w:r>
        <w:rPr>
          <w:rFonts w:ascii="Times New Roman"/>
          <w:b w:val="false"/>
          <w:i w:val="false"/>
          <w:color w:val="000000"/>
          <w:sz w:val="28"/>
        </w:rPr>
        <w:t>
      қабылдайды.</w:t>
      </w:r>
    </w:p>
    <w:p>
      <w:pPr>
        <w:spacing w:after="0"/>
        <w:ind w:left="0"/>
        <w:jc w:val="left"/>
      </w:pPr>
      <w:r>
        <w:rPr>
          <w:rFonts w:ascii="Times New Roman"/>
          <w:b w:val="false"/>
          <w:i w:val="false"/>
          <w:color w:val="000000"/>
          <w:sz w:val="28"/>
        </w:rPr>
        <w:t>
      5. Осы конкурстық өтінім 45 күн ішінде қолданылады.</w:t>
      </w:r>
    </w:p>
    <w:p>
      <w:pPr>
        <w:spacing w:after="0"/>
        <w:ind w:left="0"/>
        <w:jc w:val="left"/>
      </w:pPr>
      <w:r>
        <w:rPr>
          <w:rFonts w:ascii="Times New Roman"/>
          <w:b w:val="false"/>
          <w:i w:val="false"/>
          <w:color w:val="000000"/>
          <w:sz w:val="28"/>
        </w:rPr>
        <w:t>
      6.________________________________________________________________________</w:t>
      </w:r>
    </w:p>
    <w:p>
      <w:pPr>
        <w:spacing w:after="0"/>
        <w:ind w:left="0"/>
        <w:jc w:val="left"/>
      </w:pPr>
      <w:r>
        <w:rPr>
          <w:rFonts w:ascii="Times New Roman"/>
          <w:b w:val="false"/>
          <w:i w:val="false"/>
          <w:color w:val="000000"/>
          <w:sz w:val="28"/>
        </w:rPr>
        <w:t>
      (әлеуетті өнім берушінің атауы)</w:t>
      </w:r>
    </w:p>
    <w:p>
      <w:pPr>
        <w:spacing w:after="0"/>
        <w:ind w:left="0"/>
        <w:jc w:val="left"/>
      </w:pPr>
      <w:r>
        <w:rPr>
          <w:rFonts w:ascii="Times New Roman"/>
          <w:b w:val="false"/>
          <w:i w:val="false"/>
          <w:color w:val="000000"/>
          <w:sz w:val="28"/>
        </w:rPr>
        <w:t xml:space="preserve">
      конкурстың жеңімпазы деп танылған жағдайда, біз шарттың атқарылуын қамтамасыз </w:t>
      </w:r>
    </w:p>
    <w:p>
      <w:pPr>
        <w:spacing w:after="0"/>
        <w:ind w:left="0"/>
        <w:jc w:val="left"/>
      </w:pPr>
      <w:r>
        <w:rPr>
          <w:rFonts w:ascii="Times New Roman"/>
          <w:b w:val="false"/>
          <w:i w:val="false"/>
          <w:color w:val="000000"/>
          <w:sz w:val="28"/>
        </w:rPr>
        <w:t xml:space="preserve">
      етуді шарттың жалпы сомасының үш пайызын құрайтын сомада енгізуді міндеттенеміз (егер </w:t>
      </w:r>
    </w:p>
    <w:p>
      <w:pPr>
        <w:spacing w:after="0"/>
        <w:ind w:left="0"/>
        <w:jc w:val="left"/>
      </w:pPr>
      <w:r>
        <w:rPr>
          <w:rFonts w:ascii="Times New Roman"/>
          <w:b w:val="false"/>
          <w:i w:val="false"/>
          <w:color w:val="000000"/>
          <w:sz w:val="28"/>
        </w:rPr>
        <w:t xml:space="preserve">
      де конкурстық құжаттамада шарттың орындалуын қамтамасыз етуді енгізу көзделген болса </w:t>
      </w:r>
    </w:p>
    <w:p>
      <w:pPr>
        <w:spacing w:after="0"/>
        <w:ind w:left="0"/>
        <w:jc w:val="left"/>
      </w:pPr>
      <w:r>
        <w:rPr>
          <w:rFonts w:ascii="Times New Roman"/>
          <w:b w:val="false"/>
          <w:i w:val="false"/>
          <w:color w:val="000000"/>
          <w:sz w:val="28"/>
        </w:rPr>
        <w:t>
      көрсетіледі).</w:t>
      </w:r>
    </w:p>
    <w:p>
      <w:pPr>
        <w:spacing w:after="0"/>
        <w:ind w:left="0"/>
        <w:jc w:val="left"/>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left"/>
      </w:pPr>
      <w:r>
        <w:rPr>
          <w:rFonts w:ascii="Times New Roman"/>
          <w:b w:val="false"/>
          <w:i w:val="false"/>
          <w:color w:val="000000"/>
          <w:sz w:val="28"/>
        </w:rPr>
        <w:t xml:space="preserve">
      Күні Басшының қолы _______________________________________________________ </w:t>
      </w:r>
    </w:p>
    <w:p>
      <w:pPr>
        <w:spacing w:after="0"/>
        <w:ind w:left="0"/>
        <w:jc w:val="left"/>
      </w:pPr>
      <w:r>
        <w:rPr>
          <w:rFonts w:ascii="Times New Roman"/>
          <w:b w:val="false"/>
          <w:i w:val="false"/>
          <w:color w:val="000000"/>
          <w:sz w:val="28"/>
        </w:rPr>
        <w:t>
      (тегі, аты, әкесінің аты (бар болса), лауазымын көрсету)</w:t>
      </w:r>
    </w:p>
    <w:p>
      <w:pPr>
        <w:spacing w:after="0"/>
        <w:ind w:left="0"/>
        <w:jc w:val="left"/>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459" w:id="351"/>
    <w:p>
      <w:pPr>
        <w:spacing w:after="0"/>
        <w:ind w:left="0"/>
        <w:jc w:val="left"/>
      </w:pPr>
      <w:r>
        <w:rPr>
          <w:rFonts w:ascii="Times New Roman"/>
          <w:b w:val="false"/>
          <w:i w:val="false"/>
          <w:color w:val="000000"/>
          <w:sz w:val="28"/>
        </w:rPr>
        <w:t>
      нысан</w:t>
      </w:r>
    </w:p>
    <w:bookmarkEnd w:id="351"/>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pPr>
        <w:spacing w:after="0"/>
        <w:ind w:left="0"/>
        <w:jc w:val="left"/>
      </w:pPr>
      <w:r>
        <w:rPr>
          <w:rFonts w:ascii="Times New Roman"/>
          <w:b w:val="false"/>
          <w:i w:val="false"/>
          <w:color w:val="000000"/>
          <w:sz w:val="28"/>
        </w:rPr>
        <w:t>
      1. Әлеуетті өнім берушінің атауы _____________________________________________</w:t>
      </w:r>
    </w:p>
    <w:p>
      <w:pPr>
        <w:spacing w:after="0"/>
        <w:ind w:left="0"/>
        <w:jc w:val="left"/>
      </w:pPr>
      <w:r>
        <w:rPr>
          <w:rFonts w:ascii="Times New Roman"/>
          <w:b w:val="false"/>
          <w:i w:val="false"/>
          <w:color w:val="000000"/>
          <w:sz w:val="28"/>
        </w:rPr>
        <w:t>
      2. Орта білім беру ұйымдарында білім алушыларды тамақтандыруды</w:t>
      </w:r>
    </w:p>
    <w:p>
      <w:pPr>
        <w:spacing w:after="0"/>
        <w:ind w:left="0"/>
        <w:jc w:val="left"/>
      </w:pPr>
      <w:r>
        <w:rPr>
          <w:rFonts w:ascii="Times New Roman"/>
          <w:b w:val="false"/>
          <w:i w:val="false"/>
          <w:color w:val="000000"/>
          <w:sz w:val="28"/>
        </w:rPr>
        <w:t>
      ұйымдастыру бойынша қызметті көрсету үшін __________________________________</w:t>
      </w:r>
    </w:p>
    <w:p>
      <w:pPr>
        <w:spacing w:after="0"/>
        <w:ind w:left="0"/>
        <w:jc w:val="left"/>
      </w:pPr>
      <w:r>
        <w:rPr>
          <w:rFonts w:ascii="Times New Roman"/>
          <w:b w:val="false"/>
          <w:i w:val="false"/>
          <w:color w:val="000000"/>
          <w:sz w:val="28"/>
        </w:rPr>
        <w:t xml:space="preserve">
      (атауын, әлеуетті өнім берушінің тегін, атын, әкесінің атын (бар болса) көрсету) </w:t>
      </w:r>
    </w:p>
    <w:p>
      <w:pPr>
        <w:spacing w:after="0"/>
        <w:ind w:left="0"/>
        <w:jc w:val="left"/>
      </w:pPr>
      <w:r>
        <w:rPr>
          <w:rFonts w:ascii="Times New Roman"/>
          <w:b w:val="false"/>
          <w:i w:val="false"/>
          <w:color w:val="000000"/>
          <w:sz w:val="28"/>
        </w:rPr>
        <w:t>
      әлеуетті өнім берушіде қажетті штат қызметкерлері бар.</w:t>
      </w:r>
    </w:p>
    <w:p>
      <w:pPr>
        <w:spacing w:after="0"/>
        <w:ind w:left="0"/>
        <w:jc w:val="left"/>
      </w:pPr>
      <w:r>
        <w:rPr>
          <w:rFonts w:ascii="Times New Roman"/>
          <w:b w:val="false"/>
          <w:i w:val="false"/>
          <w:color w:val="000000"/>
          <w:sz w:val="28"/>
        </w:rPr>
        <w:t xml:space="preserve">
      Қызметкерлердің жалпы саны ____ құрайды, оның ішінде растайтын құжаттарының </w:t>
      </w:r>
    </w:p>
    <w:p>
      <w:pPr>
        <w:spacing w:after="0"/>
        <w:ind w:left="0"/>
        <w:jc w:val="left"/>
      </w:pPr>
      <w:r>
        <w:rPr>
          <w:rFonts w:ascii="Times New Roman"/>
          <w:b w:val="false"/>
          <w:i w:val="false"/>
          <w:color w:val="000000"/>
          <w:sz w:val="28"/>
        </w:rPr>
        <w:t xml:space="preserve">
      көшірмелері қоса берілген ____ аспазшы, ____ технолог, ____ диетолог және _____ басқа </w:t>
      </w:r>
    </w:p>
    <w:p>
      <w:pPr>
        <w:spacing w:after="0"/>
        <w:ind w:left="0"/>
        <w:jc w:val="left"/>
      </w:pPr>
      <w:r>
        <w:rPr>
          <w:rFonts w:ascii="Times New Roman"/>
          <w:b w:val="false"/>
          <w:i w:val="false"/>
          <w:color w:val="000000"/>
          <w:sz w:val="28"/>
        </w:rPr>
        <w:t>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3055"/>
        <w:gridCol w:w="2248"/>
        <w:gridCol w:w="581"/>
        <w:gridCol w:w="742"/>
        <w:gridCol w:w="904"/>
        <w:gridCol w:w="279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Қызметкердің тегі, аты, әкесінің аты (бар болса)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Білімі (арнайы орта, техникалық және кәсіптік, жоғары) және мамандығы (диплом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Білімі (қысқа мерзімді курстар) және біліктілігі (куәлік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Атқаратын жұмысы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Мамандығы бойынша еңбек өтілі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Біліктілікті арттыру курстары туралы мәліметтер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3. Растайтын құжаттардың көшірмелерін қоса бере отырып,</w:t>
      </w:r>
    </w:p>
    <w:p>
      <w:pPr>
        <w:spacing w:after="0"/>
        <w:ind w:left="0"/>
        <w:jc w:val="left"/>
      </w:pPr>
      <w:r>
        <w:rPr>
          <w:rFonts w:ascii="Times New Roman"/>
          <w:b w:val="false"/>
          <w:i w:val="false"/>
          <w:color w:val="000000"/>
          <w:sz w:val="28"/>
        </w:rPr>
        <w:t>
      ________________________________ соңғы бес жыл ішінде конкурста</w:t>
      </w:r>
    </w:p>
    <w:p>
      <w:pPr>
        <w:spacing w:after="0"/>
        <w:ind w:left="0"/>
        <w:jc w:val="left"/>
      </w:pPr>
      <w:r>
        <w:rPr>
          <w:rFonts w:ascii="Times New Roman"/>
          <w:b w:val="false"/>
          <w:i w:val="false"/>
          <w:color w:val="000000"/>
          <w:sz w:val="28"/>
        </w:rPr>
        <w:t>
      (әлеуеттi өнiм берушiнің атауын көрсету)</w:t>
      </w:r>
    </w:p>
    <w:p>
      <w:pPr>
        <w:spacing w:after="0"/>
        <w:ind w:left="0"/>
        <w:jc w:val="left"/>
      </w:pPr>
      <w:r>
        <w:rPr>
          <w:rFonts w:ascii="Times New Roman"/>
          <w:b w:val="false"/>
          <w:i w:val="false"/>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r>
    </w:tbl>
    <w:p>
      <w:pPr>
        <w:spacing w:after="0"/>
        <w:ind w:left="0"/>
        <w:jc w:val="left"/>
      </w:pPr>
      <w:r>
        <w:rPr>
          <w:rFonts w:ascii="Times New Roman"/>
          <w:b w:val="false"/>
          <w:i w:val="false"/>
          <w:color w:val="000000"/>
          <w:sz w:val="28"/>
        </w:rPr>
        <w:t xml:space="preserve">
      4. Әлеуетті өнім беруші қызмет көрсету үшін ресурстардың бар екені туралы қосымша </w:t>
      </w:r>
    </w:p>
    <w:p>
      <w:pPr>
        <w:spacing w:after="0"/>
        <w:ind w:left="0"/>
        <w:jc w:val="left"/>
      </w:pPr>
      <w:r>
        <w:rPr>
          <w:rFonts w:ascii="Times New Roman"/>
          <w:b w:val="false"/>
          <w:i w:val="false"/>
          <w:color w:val="000000"/>
          <w:sz w:val="28"/>
        </w:rPr>
        <w:t>
      мәліметтерді көрсетеді.</w:t>
      </w:r>
    </w:p>
    <w:p>
      <w:pPr>
        <w:spacing w:after="0"/>
        <w:ind w:left="0"/>
        <w:jc w:val="left"/>
      </w:pPr>
      <w:r>
        <w:rPr>
          <w:rFonts w:ascii="Times New Roman"/>
          <w:b w:val="false"/>
          <w:i w:val="false"/>
          <w:color w:val="000000"/>
          <w:sz w:val="28"/>
        </w:rPr>
        <w:t>
      Бiлiктiлiгi туралы барлық мәлiметтердiң дұрыстығын растаймын.</w:t>
      </w:r>
    </w:p>
    <w:p>
      <w:pPr>
        <w:spacing w:after="0"/>
        <w:ind w:left="0"/>
        <w:jc w:val="left"/>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Басшының қолы ____________________________________________________________</w:t>
      </w:r>
    </w:p>
    <w:p>
      <w:pPr>
        <w:spacing w:after="0"/>
        <w:ind w:left="0"/>
        <w:jc w:val="left"/>
      </w:pPr>
      <w:r>
        <w:rPr>
          <w:rFonts w:ascii="Times New Roman"/>
          <w:b w:val="false"/>
          <w:i w:val="false"/>
          <w:color w:val="000000"/>
          <w:sz w:val="28"/>
        </w:rPr>
        <w:t>
      (тегі, аты, әкесінің аты (бар болса), лауазымын көрсету)</w:t>
      </w:r>
    </w:p>
    <w:p>
      <w:pPr>
        <w:spacing w:after="0"/>
        <w:ind w:left="0"/>
        <w:jc w:val="left"/>
      </w:pPr>
      <w:r>
        <w:rPr>
          <w:rFonts w:ascii="Times New Roman"/>
          <w:b w:val="false"/>
          <w:i w:val="false"/>
          <w:color w:val="000000"/>
          <w:sz w:val="28"/>
        </w:rPr>
        <w:t>
      М.О.</w:t>
      </w:r>
    </w:p>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p>
      <w:pPr>
        <w:spacing w:after="0"/>
        <w:ind w:left="0"/>
        <w:jc w:val="left"/>
      </w:pPr>
      <w:r>
        <w:rPr>
          <w:rFonts w:ascii="Times New Roman"/>
          <w:b w:val="false"/>
          <w:i w:val="false"/>
          <w:color w:val="000000"/>
          <w:sz w:val="28"/>
        </w:rPr>
        <w:t>
      1. Әлеуетті өнім берушінің атауы 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2. Конкурста сатып алынатын, әлеуетті өнім берушінің бұған дейін жеткізген </w:t>
      </w:r>
    </w:p>
    <w:p>
      <w:pPr>
        <w:spacing w:after="0"/>
        <w:ind w:left="0"/>
        <w:jc w:val="left"/>
      </w:pPr>
      <w:r>
        <w:rPr>
          <w:rFonts w:ascii="Times New Roman"/>
          <w:b w:val="false"/>
          <w:i w:val="false"/>
          <w:color w:val="000000"/>
          <w:sz w:val="28"/>
        </w:rPr>
        <w:t>
      (шығарған) осындай тауарлардың көлемі (болған кезде), теңгемен</w:t>
      </w:r>
    </w:p>
    <w:p>
      <w:pPr>
        <w:spacing w:after="0"/>
        <w:ind w:left="0"/>
        <w:jc w:val="left"/>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r>
    </w:tbl>
    <w:p>
      <w:pPr>
        <w:spacing w:after="0"/>
        <w:ind w:left="0"/>
        <w:jc w:val="left"/>
      </w:pPr>
      <w:r>
        <w:rPr>
          <w:rFonts w:ascii="Times New Roman"/>
          <w:b w:val="false"/>
          <w:i w:val="false"/>
          <w:color w:val="000000"/>
          <w:sz w:val="28"/>
        </w:rPr>
        <w:t xml:space="preserve">
      3. Ұсынымдар туралы мәліметтер, олар болған кезде. Басқа заңды және (немесе) жеке </w:t>
      </w:r>
    </w:p>
    <w:p>
      <w:pPr>
        <w:spacing w:after="0"/>
        <w:ind w:left="0"/>
        <w:jc w:val="left"/>
      </w:pPr>
      <w:r>
        <w:rPr>
          <w:rFonts w:ascii="Times New Roman"/>
          <w:b w:val="false"/>
          <w:i w:val="false"/>
          <w:color w:val="000000"/>
          <w:sz w:val="28"/>
        </w:rPr>
        <w:t>
      тұлғалардың ұсыным хаттарын, пікірлерін тізбелеп көрсету және қоса беру қажет.</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Барлық мәліметтердің дәйектілігін растаймын.</w:t>
      </w:r>
    </w:p>
    <w:p>
      <w:pPr>
        <w:spacing w:after="0"/>
        <w:ind w:left="0"/>
        <w:jc w:val="left"/>
      </w:pPr>
      <w:r>
        <w:rPr>
          <w:rFonts w:ascii="Times New Roman"/>
          <w:b w:val="false"/>
          <w:i w:val="false"/>
          <w:color w:val="000000"/>
          <w:sz w:val="28"/>
        </w:rPr>
        <w:t>
      Қолы_________________________</w:t>
      </w:r>
    </w:p>
    <w:p>
      <w:pPr>
        <w:spacing w:after="0"/>
        <w:ind w:left="0"/>
        <w:jc w:val="left"/>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Басшының қолы ____________________________________________________________</w:t>
      </w:r>
    </w:p>
    <w:p>
      <w:pPr>
        <w:spacing w:after="0"/>
        <w:ind w:left="0"/>
        <w:jc w:val="left"/>
      </w:pPr>
      <w:r>
        <w:rPr>
          <w:rFonts w:ascii="Times New Roman"/>
          <w:b w:val="false"/>
          <w:i w:val="false"/>
          <w:color w:val="000000"/>
          <w:sz w:val="28"/>
        </w:rPr>
        <w:t>
      (тегі, аты, әкесінің аты (бар болса), лауазымын көрсету)</w:t>
      </w:r>
    </w:p>
    <w:p>
      <w:pPr>
        <w:spacing w:after="0"/>
        <w:ind w:left="0"/>
        <w:jc w:val="left"/>
      </w:pPr>
      <w:r>
        <w:rPr>
          <w:rFonts w:ascii="Times New Roman"/>
          <w:b w:val="false"/>
          <w:i w:val="false"/>
          <w:color w:val="000000"/>
          <w:sz w:val="28"/>
        </w:rPr>
        <w:t>
      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Көрсетілетін қызмет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3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Қызмет нарығында жұмыс тәжірибесі (10 балдан артық емес)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Қоғамдық тамақтануды ұйымдастыру бойынша жұмыс тәжірибесі - әр жылға 0,5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жылға 1 балдан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Технологтың (қоғамдық тамақтану саласында), диетологтың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маман ғана бар</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Технолог біліктілігі бар өндіріс меңгерушісінің болуы (қоғамдық тамақтану саласында),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10-нан кем ас атауы</w:t>
            </w:r>
            <w:r>
              <w:br/>
            </w:r>
            <w:r>
              <w:rPr>
                <w:rFonts w:ascii="Times New Roman"/>
                <w:b w:val="false"/>
                <w:i w:val="false"/>
                <w:color w:val="000000"/>
                <w:sz w:val="20"/>
              </w:rPr>
              <w:t>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10-нан 30-ға дейін ас атауы</w:t>
            </w:r>
            <w:r>
              <w:br/>
            </w:r>
            <w:r>
              <w:rPr>
                <w:rFonts w:ascii="Times New Roman"/>
                <w:b w:val="false"/>
                <w:i w:val="false"/>
                <w:color w:val="000000"/>
                <w:sz w:val="20"/>
              </w:rPr>
              <w:t>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30-дан 50-ге дейін ас атауы</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100% қызметкерде жұмысқа рұқсаты бар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Бір қызметкерде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Барлық қызметкерде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85-тен 90 %-ға өнімдер</w:t>
            </w:r>
            <w:r>
              <w:br/>
            </w: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90-нан 100%-ға дейін өнімдер</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Тамақты дайындаудың технологиялық картасының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Қолданылмайды</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Қолданылады</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Ішінара</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Толық көлемде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Өндірістік бақылау жоспарының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(әр сипаттамаға 1 балдан, бірақ 3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Тіркелген</w:t>
            </w:r>
            <w:r>
              <w:br/>
            </w:r>
            <w:r>
              <w:rPr>
                <w:rFonts w:ascii="Times New Roman"/>
                <w:b w:val="false"/>
                <w:i w:val="false"/>
                <w:color w:val="000000"/>
                <w:sz w:val="20"/>
              </w:rPr>
              <w:t>
(3 балл)</w:t>
            </w:r>
          </w:p>
        </w:tc>
      </w:tr>
    </w:tbl>
    <w:bookmarkStart w:name="z494" w:id="352"/>
    <w:p>
      <w:pPr>
        <w:spacing w:after="0"/>
        <w:ind w:left="0"/>
        <w:jc w:val="left"/>
      </w:pPr>
      <w:r>
        <w:rPr>
          <w:rFonts w:ascii="Times New Roman"/>
          <w:b w:val="false"/>
          <w:i w:val="false"/>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Тауарларды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68"/>
        <w:gridCol w:w="2974"/>
        <w:gridCol w:w="34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Әр жылға 1 балдан, бірақ 10 балдан аспайды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85-90%-ға дейін өнімдер</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90-ден 100%-ға дейін өнімдер</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Азық-түлікті арнайы көлікпен жеткізу шарттары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w:t>
            </w:r>
            <w:r>
              <w:br/>
            </w:r>
            <w:r>
              <w:rPr>
                <w:rFonts w:ascii="Times New Roman"/>
                <w:b w:val="false"/>
                <w:i w:val="false"/>
                <w:color w:val="000000"/>
                <w:sz w:val="20"/>
              </w:rPr>
              <w:t>
(3 балл)</w:t>
            </w:r>
          </w:p>
        </w:tc>
      </w:tr>
    </w:tbl>
    <w:bookmarkStart w:name="z496" w:id="353"/>
    <w:p>
      <w:pPr>
        <w:spacing w:after="0"/>
        <w:ind w:left="0"/>
        <w:jc w:val="left"/>
      </w:pPr>
      <w:r>
        <w:rPr>
          <w:rFonts w:ascii="Times New Roman"/>
          <w:b w:val="false"/>
          <w:i w:val="false"/>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498" w:id="354"/>
    <w:p>
      <w:pPr>
        <w:spacing w:after="0"/>
        <w:ind w:left="0"/>
        <w:jc w:val="left"/>
      </w:pPr>
      <w:r>
        <w:rPr>
          <w:rFonts w:ascii="Times New Roman"/>
          <w:b/>
          <w:i w:val="false"/>
          <w:color w:val="000000"/>
        </w:rPr>
        <w:t xml:space="preserve"> Үлгілік шарт</w:t>
      </w:r>
    </w:p>
    <w:bookmarkEnd w:id="354"/>
    <w:bookmarkStart w:name="z499" w:id="355"/>
    <w:p>
      <w:pPr>
        <w:spacing w:after="0"/>
        <w:ind w:left="0"/>
        <w:jc w:val="left"/>
      </w:pPr>
      <w:r>
        <w:rPr>
          <w:rFonts w:ascii="Times New Roman"/>
          <w:b w:val="false"/>
          <w:i w:val="false"/>
          <w:color w:val="000000"/>
          <w:sz w:val="28"/>
        </w:rPr>
        <w:t>
      ______________________ "___" ____________ _______ ж.</w:t>
      </w:r>
    </w:p>
    <w:bookmarkEnd w:id="355"/>
    <w:bookmarkStart w:name="z500" w:id="356"/>
    <w:p>
      <w:pPr>
        <w:spacing w:after="0"/>
        <w:ind w:left="0"/>
        <w:jc w:val="left"/>
      </w:pPr>
      <w:r>
        <w:rPr>
          <w:rFonts w:ascii="Times New Roman"/>
          <w:b w:val="false"/>
          <w:i w:val="false"/>
          <w:color w:val="000000"/>
          <w:sz w:val="28"/>
        </w:rPr>
        <w:t>
      (өткізілетін орын)</w:t>
      </w:r>
    </w:p>
    <w:bookmarkEnd w:id="356"/>
    <w:bookmarkStart w:name="z501" w:id="357"/>
    <w:p>
      <w:pPr>
        <w:spacing w:after="0"/>
        <w:ind w:left="0"/>
        <w:jc w:val="left"/>
      </w:pPr>
      <w:r>
        <w:rPr>
          <w:rFonts w:ascii="Times New Roman"/>
          <w:b w:val="false"/>
          <w:i w:val="false"/>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357"/>
    <w:bookmarkStart w:name="z502" w:id="358"/>
    <w:p>
      <w:pPr>
        <w:spacing w:after="0"/>
        <w:ind w:left="0"/>
        <w:jc w:val="left"/>
      </w:pPr>
      <w:r>
        <w:rPr>
          <w:rFonts w:ascii="Times New Roman"/>
          <w:b w:val="false"/>
          <w:i w:val="false"/>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bookmarkEnd w:id="358"/>
    <w:bookmarkStart w:name="z503" w:id="359"/>
    <w:p>
      <w:pPr>
        <w:spacing w:after="0"/>
        <w:ind w:left="0"/>
        <w:jc w:val="left"/>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59"/>
    <w:bookmarkStart w:name="z504" w:id="360"/>
    <w:p>
      <w:pPr>
        <w:spacing w:after="0"/>
        <w:ind w:left="0"/>
        <w:jc w:val="left"/>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bookmarkEnd w:id="360"/>
    <w:bookmarkStart w:name="z505" w:id="361"/>
    <w:p>
      <w:pPr>
        <w:spacing w:after="0"/>
        <w:ind w:left="0"/>
        <w:jc w:val="left"/>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361"/>
    <w:bookmarkStart w:name="z506" w:id="362"/>
    <w:p>
      <w:pPr>
        <w:spacing w:after="0"/>
        <w:ind w:left="0"/>
        <w:jc w:val="left"/>
      </w:pPr>
      <w:r>
        <w:rPr>
          <w:rFonts w:ascii="Times New Roman"/>
          <w:b w:val="false"/>
          <w:i w:val="false"/>
          <w:color w:val="000000"/>
          <w:sz w:val="28"/>
        </w:rPr>
        <w:t>
      3) "Тапсырыс беруші" - орган немесе орта білім беру ұйымы;</w:t>
      </w:r>
    </w:p>
    <w:bookmarkEnd w:id="362"/>
    <w:bookmarkStart w:name="z507" w:id="363"/>
    <w:p>
      <w:pPr>
        <w:spacing w:after="0"/>
        <w:ind w:left="0"/>
        <w:jc w:val="left"/>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bookmarkEnd w:id="363"/>
    <w:bookmarkStart w:name="z508" w:id="364"/>
    <w:p>
      <w:pPr>
        <w:spacing w:after="0"/>
        <w:ind w:left="0"/>
        <w:jc w:val="left"/>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bookmarkEnd w:id="364"/>
    <w:bookmarkStart w:name="z509" w:id="365"/>
    <w:p>
      <w:pPr>
        <w:spacing w:after="0"/>
        <w:ind w:left="0"/>
        <w:jc w:val="left"/>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365"/>
    <w:bookmarkStart w:name="z510" w:id="366"/>
    <w:p>
      <w:pPr>
        <w:spacing w:after="0"/>
        <w:ind w:left="0"/>
        <w:jc w:val="left"/>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bookmarkEnd w:id="366"/>
    <w:bookmarkStart w:name="z511" w:id="367"/>
    <w:p>
      <w:pPr>
        <w:spacing w:after="0"/>
        <w:ind w:left="0"/>
        <w:jc w:val="left"/>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End w:id="367"/>
    <w:bookmarkStart w:name="z512" w:id="368"/>
    <w:p>
      <w:pPr>
        <w:spacing w:after="0"/>
        <w:ind w:left="0"/>
        <w:jc w:val="left"/>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68"/>
    <w:bookmarkStart w:name="z513" w:id="369"/>
    <w:p>
      <w:pPr>
        <w:spacing w:after="0"/>
        <w:ind w:left="0"/>
        <w:jc w:val="left"/>
      </w:pPr>
      <w:r>
        <w:rPr>
          <w:rFonts w:ascii="Times New Roman"/>
          <w:b w:val="false"/>
          <w:i w:val="false"/>
          <w:color w:val="000000"/>
          <w:sz w:val="28"/>
        </w:rPr>
        <w:t>
      1) осы Шарт;</w:t>
      </w:r>
    </w:p>
    <w:bookmarkEnd w:id="369"/>
    <w:bookmarkStart w:name="z514" w:id="370"/>
    <w:p>
      <w:pPr>
        <w:spacing w:after="0"/>
        <w:ind w:left="0"/>
        <w:jc w:val="left"/>
      </w:pPr>
      <w:r>
        <w:rPr>
          <w:rFonts w:ascii="Times New Roman"/>
          <w:b w:val="false"/>
          <w:i w:val="false"/>
          <w:color w:val="000000"/>
          <w:sz w:val="28"/>
        </w:rPr>
        <w:t>
      2) техникалық тапсырма;</w:t>
      </w:r>
    </w:p>
    <w:bookmarkEnd w:id="370"/>
    <w:bookmarkStart w:name="z515" w:id="371"/>
    <w:p>
      <w:pPr>
        <w:spacing w:after="0"/>
        <w:ind w:left="0"/>
        <w:jc w:val="left"/>
      </w:pPr>
      <w:r>
        <w:rPr>
          <w:rFonts w:ascii="Times New Roman"/>
          <w:b w:val="false"/>
          <w:i w:val="false"/>
          <w:color w:val="000000"/>
          <w:sz w:val="28"/>
        </w:rPr>
        <w:t>
      3) Шарттың орындалуын қамтамасыз ету.</w:t>
      </w:r>
    </w:p>
    <w:bookmarkEnd w:id="371"/>
    <w:bookmarkStart w:name="z516" w:id="372"/>
    <w:p>
      <w:pPr>
        <w:spacing w:after="0"/>
        <w:ind w:left="0"/>
        <w:jc w:val="left"/>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372"/>
    <w:bookmarkStart w:name="z517" w:id="373"/>
    <w:p>
      <w:pPr>
        <w:spacing w:after="0"/>
        <w:ind w:left="0"/>
        <w:jc w:val="left"/>
      </w:pPr>
      <w:r>
        <w:rPr>
          <w:rFonts w:ascii="Times New Roman"/>
          <w:b w:val="false"/>
          <w:i w:val="false"/>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73"/>
    <w:bookmarkStart w:name="z518" w:id="374"/>
    <w:p>
      <w:pPr>
        <w:spacing w:after="0"/>
        <w:ind w:left="0"/>
        <w:jc w:val="left"/>
      </w:pPr>
      <w:r>
        <w:rPr>
          <w:rFonts w:ascii="Times New Roman"/>
          <w:b w:val="false"/>
          <w:i w:val="false"/>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374"/>
    <w:bookmarkStart w:name="z519" w:id="375"/>
    <w:p>
      <w:pPr>
        <w:spacing w:after="0"/>
        <w:ind w:left="0"/>
        <w:jc w:val="left"/>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375"/>
    <w:bookmarkStart w:name="z520" w:id="376"/>
    <w:p>
      <w:pPr>
        <w:spacing w:after="0"/>
        <w:ind w:left="0"/>
        <w:jc w:val="left"/>
      </w:pPr>
      <w:r>
        <w:rPr>
          <w:rFonts w:ascii="Times New Roman"/>
          <w:b w:val="false"/>
          <w:i w:val="false"/>
          <w:color w:val="000000"/>
          <w:sz w:val="28"/>
        </w:rPr>
        <w:t>
      Ақы төлеу нысаны _______ (аударым, қолма-қол есеп айырысу)</w:t>
      </w:r>
    </w:p>
    <w:bookmarkEnd w:id="376"/>
    <w:bookmarkStart w:name="z521" w:id="377"/>
    <w:p>
      <w:pPr>
        <w:spacing w:after="0"/>
        <w:ind w:left="0"/>
        <w:jc w:val="left"/>
      </w:pPr>
      <w:r>
        <w:rPr>
          <w:rFonts w:ascii="Times New Roman"/>
          <w:b w:val="false"/>
          <w:i w:val="false"/>
          <w:color w:val="000000"/>
          <w:sz w:val="28"/>
        </w:rPr>
        <w:t>
      8. Төлеу мерзімі _____________________________________________</w:t>
      </w:r>
    </w:p>
    <w:bookmarkEnd w:id="377"/>
    <w:bookmarkStart w:name="z522" w:id="378"/>
    <w:p>
      <w:pPr>
        <w:spacing w:after="0"/>
        <w:ind w:left="0"/>
        <w:jc w:val="left"/>
      </w:pPr>
      <w:r>
        <w:rPr>
          <w:rFonts w:ascii="Times New Roman"/>
          <w:b w:val="false"/>
          <w:i w:val="false"/>
          <w:color w:val="000000"/>
          <w:sz w:val="28"/>
        </w:rPr>
        <w:t>
      9. Ақы төлеу алдындағы қажеттi құжаттар: _____________________</w:t>
      </w:r>
    </w:p>
    <w:bookmarkEnd w:id="378"/>
    <w:bookmarkStart w:name="z523" w:id="379"/>
    <w:p>
      <w:pPr>
        <w:spacing w:after="0"/>
        <w:ind w:left="0"/>
        <w:jc w:val="left"/>
      </w:pPr>
      <w:r>
        <w:rPr>
          <w:rFonts w:ascii="Times New Roman"/>
          <w:b w:val="false"/>
          <w:i w:val="false"/>
          <w:color w:val="000000"/>
          <w:sz w:val="28"/>
        </w:rPr>
        <w:t>
      (шот-фактура немесе қабылдау-табыстау актiсi)</w:t>
      </w:r>
    </w:p>
    <w:bookmarkEnd w:id="379"/>
    <w:bookmarkStart w:name="z524" w:id="380"/>
    <w:p>
      <w:pPr>
        <w:spacing w:after="0"/>
        <w:ind w:left="0"/>
        <w:jc w:val="left"/>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80"/>
    <w:bookmarkStart w:name="z525" w:id="381"/>
    <w:p>
      <w:pPr>
        <w:spacing w:after="0"/>
        <w:ind w:left="0"/>
        <w:jc w:val="left"/>
      </w:pPr>
      <w:r>
        <w:rPr>
          <w:rFonts w:ascii="Times New Roman"/>
          <w:b w:val="false"/>
          <w:i w:val="false"/>
          <w:color w:val="000000"/>
          <w:sz w:val="28"/>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bookmarkEnd w:id="381"/>
    <w:bookmarkStart w:name="z526" w:id="382"/>
    <w:p>
      <w:pPr>
        <w:spacing w:after="0"/>
        <w:ind w:left="0"/>
        <w:jc w:val="left"/>
      </w:pPr>
      <w:r>
        <w:rPr>
          <w:rFonts w:ascii="Times New Roman"/>
          <w:b w:val="false"/>
          <w:i w:val="false"/>
          <w:color w:val="000000"/>
          <w:sz w:val="28"/>
        </w:rPr>
        <w:t>
      12. Бір мәрте мектептік тамақтандырудың құны _____ теңгені құрайды.</w:t>
      </w:r>
    </w:p>
    <w:bookmarkEnd w:id="382"/>
    <w:bookmarkStart w:name="z527" w:id="383"/>
    <w:p>
      <w:pPr>
        <w:spacing w:after="0"/>
        <w:ind w:left="0"/>
        <w:jc w:val="left"/>
      </w:pPr>
      <w:r>
        <w:rPr>
          <w:rFonts w:ascii="Times New Roman"/>
          <w:b w:val="false"/>
          <w:i w:val="false"/>
          <w:color w:val="000000"/>
          <w:sz w:val="28"/>
        </w:rPr>
        <w:t>
      13. Өнім беруші қызмет көрсетуді немесе тауарды жеткізуді Шартта белгіленген мерзімге сәйкес жүзеге асырады.</w:t>
      </w:r>
    </w:p>
    <w:bookmarkEnd w:id="383"/>
    <w:bookmarkStart w:name="z528" w:id="384"/>
    <w:p>
      <w:pPr>
        <w:spacing w:after="0"/>
        <w:ind w:left="0"/>
        <w:jc w:val="left"/>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bookmarkEnd w:id="384"/>
    <w:bookmarkStart w:name="z529" w:id="385"/>
    <w:p>
      <w:pPr>
        <w:spacing w:after="0"/>
        <w:ind w:left="0"/>
        <w:jc w:val="left"/>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385"/>
    <w:bookmarkStart w:name="z530" w:id="386"/>
    <w:p>
      <w:pPr>
        <w:spacing w:after="0"/>
        <w:ind w:left="0"/>
        <w:jc w:val="left"/>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86"/>
    <w:bookmarkStart w:name="z531" w:id="387"/>
    <w:p>
      <w:pPr>
        <w:spacing w:after="0"/>
        <w:ind w:left="0"/>
        <w:jc w:val="left"/>
      </w:pPr>
      <w:r>
        <w:rPr>
          <w:rFonts w:ascii="Times New Roman"/>
          <w:b w:val="false"/>
          <w:i w:val="false"/>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bookmarkEnd w:id="387"/>
    <w:bookmarkStart w:name="z532" w:id="388"/>
    <w:p>
      <w:pPr>
        <w:spacing w:after="0"/>
        <w:ind w:left="0"/>
        <w:jc w:val="left"/>
      </w:pPr>
      <w:r>
        <w:rPr>
          <w:rFonts w:ascii="Times New Roman"/>
          <w:b w:val="false"/>
          <w:i w:val="false"/>
          <w:color w:val="000000"/>
          <w:sz w:val="28"/>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bookmarkEnd w:id="388"/>
    <w:bookmarkStart w:name="z533" w:id="389"/>
    <w:p>
      <w:pPr>
        <w:spacing w:after="0"/>
        <w:ind w:left="0"/>
        <w:jc w:val="left"/>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89"/>
    <w:bookmarkStart w:name="z534" w:id="390"/>
    <w:p>
      <w:pPr>
        <w:spacing w:after="0"/>
        <w:ind w:left="0"/>
        <w:jc w:val="left"/>
      </w:pPr>
      <w:r>
        <w:rPr>
          <w:rFonts w:ascii="Times New Roman"/>
          <w:b w:val="false"/>
          <w:i w:val="false"/>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bookmarkEnd w:id="390"/>
    <w:bookmarkStart w:name="z535" w:id="391"/>
    <w:p>
      <w:pPr>
        <w:spacing w:after="0"/>
        <w:ind w:left="0"/>
        <w:jc w:val="left"/>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91"/>
    <w:bookmarkStart w:name="z536" w:id="392"/>
    <w:p>
      <w:pPr>
        <w:spacing w:after="0"/>
        <w:ind w:left="0"/>
        <w:jc w:val="left"/>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92"/>
    <w:bookmarkStart w:name="z537" w:id="393"/>
    <w:p>
      <w:pPr>
        <w:spacing w:after="0"/>
        <w:ind w:left="0"/>
        <w:jc w:val="left"/>
      </w:pPr>
      <w:r>
        <w:rPr>
          <w:rFonts w:ascii="Times New Roman"/>
          <w:b w:val="false"/>
          <w:i w:val="false"/>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bookmarkEnd w:id="393"/>
    <w:bookmarkStart w:name="z538" w:id="394"/>
    <w:p>
      <w:pPr>
        <w:spacing w:after="0"/>
        <w:ind w:left="0"/>
        <w:jc w:val="left"/>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94"/>
    <w:bookmarkStart w:name="z539" w:id="395"/>
    <w:p>
      <w:pPr>
        <w:spacing w:after="0"/>
        <w:ind w:left="0"/>
        <w:jc w:val="left"/>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bookmarkEnd w:id="395"/>
    <w:bookmarkStart w:name="z540" w:id="396"/>
    <w:p>
      <w:pPr>
        <w:spacing w:after="0"/>
        <w:ind w:left="0"/>
        <w:jc w:val="left"/>
      </w:pPr>
      <w:r>
        <w:rPr>
          <w:rFonts w:ascii="Times New Roman"/>
          <w:b w:val="false"/>
          <w:i w:val="false"/>
          <w:color w:val="000000"/>
          <w:sz w:val="28"/>
        </w:rPr>
        <w:t>
      24. Шарт мемлекеттік және орыс тiлдерiнде жасалады.</w:t>
      </w:r>
    </w:p>
    <w:bookmarkEnd w:id="396"/>
    <w:bookmarkStart w:name="z541" w:id="397"/>
    <w:p>
      <w:pPr>
        <w:spacing w:after="0"/>
        <w:ind w:left="0"/>
        <w:jc w:val="left"/>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bookmarkEnd w:id="397"/>
    <w:bookmarkStart w:name="z542" w:id="398"/>
    <w:p>
      <w:pPr>
        <w:spacing w:after="0"/>
        <w:ind w:left="0"/>
        <w:jc w:val="left"/>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98"/>
    <w:bookmarkStart w:name="z543" w:id="399"/>
    <w:p>
      <w:pPr>
        <w:spacing w:after="0"/>
        <w:ind w:left="0"/>
        <w:jc w:val="left"/>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99"/>
    <w:bookmarkStart w:name="z544" w:id="400"/>
    <w:p>
      <w:pPr>
        <w:spacing w:after="0"/>
        <w:ind w:left="0"/>
        <w:jc w:val="left"/>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400"/>
    <w:bookmarkStart w:name="z545" w:id="401"/>
    <w:p>
      <w:pPr>
        <w:spacing w:after="0"/>
        <w:ind w:left="0"/>
        <w:jc w:val="left"/>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bookmarkEnd w:id="401"/>
    <w:bookmarkStart w:name="z546" w:id="402"/>
    <w:p>
      <w:pPr>
        <w:spacing w:after="0"/>
        <w:ind w:left="0"/>
        <w:jc w:val="left"/>
      </w:pPr>
      <w:r>
        <w:rPr>
          <w:rFonts w:ascii="Times New Roman"/>
          <w:b w:val="false"/>
          <w:i w:val="false"/>
          <w:color w:val="000000"/>
          <w:sz w:val="28"/>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bookmarkEnd w:id="402"/>
    <w:bookmarkStart w:name="z547" w:id="403"/>
    <w:p>
      <w:pPr>
        <w:spacing w:after="0"/>
        <w:ind w:left="0"/>
        <w:jc w:val="left"/>
      </w:pPr>
      <w:r>
        <w:rPr>
          <w:rFonts w:ascii="Times New Roman"/>
          <w:b w:val="false"/>
          <w:i w:val="false"/>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403"/>
    <w:bookmarkStart w:name="z548" w:id="404"/>
    <w:p>
      <w:pPr>
        <w:spacing w:after="0"/>
        <w:ind w:left="0"/>
        <w:jc w:val="left"/>
      </w:pPr>
      <w:r>
        <w:rPr>
          <w:rFonts w:ascii="Times New Roman"/>
          <w:b w:val="false"/>
          <w:i w:val="false"/>
          <w:color w:val="000000"/>
          <w:sz w:val="28"/>
        </w:rPr>
        <w:t>
      Шартқа өзгерістер енгізуге мынадай жағдайда рұқсат беріледі:</w:t>
      </w:r>
    </w:p>
    <w:bookmarkEnd w:id="404"/>
    <w:bookmarkStart w:name="z549" w:id="405"/>
    <w:p>
      <w:pPr>
        <w:spacing w:after="0"/>
        <w:ind w:left="0"/>
        <w:jc w:val="left"/>
      </w:pPr>
      <w:r>
        <w:rPr>
          <w:rFonts w:ascii="Times New Roman"/>
          <w:b w:val="false"/>
          <w:i w:val="false"/>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bookmarkEnd w:id="405"/>
    <w:bookmarkStart w:name="z550" w:id="406"/>
    <w:p>
      <w:pPr>
        <w:spacing w:after="0"/>
        <w:ind w:left="0"/>
        <w:jc w:val="left"/>
      </w:pPr>
      <w:r>
        <w:rPr>
          <w:rFonts w:ascii="Times New Roman"/>
          <w:b w:val="false"/>
          <w:i w:val="false"/>
          <w:color w:val="000000"/>
          <w:sz w:val="28"/>
        </w:rPr>
        <w:t>
      2) тегін тамақтануға құқығы бар білім алушылар санының өзгеруі.</w:t>
      </w:r>
    </w:p>
    <w:bookmarkEnd w:id="406"/>
    <w:bookmarkStart w:name="z551" w:id="407"/>
    <w:p>
      <w:pPr>
        <w:spacing w:after="0"/>
        <w:ind w:left="0"/>
        <w:jc w:val="left"/>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bookmarkEnd w:id="407"/>
    <w:bookmarkStart w:name="z552" w:id="408"/>
    <w:p>
      <w:pPr>
        <w:spacing w:after="0"/>
        <w:ind w:left="0"/>
        <w:jc w:val="left"/>
      </w:pPr>
      <w:r>
        <w:rPr>
          <w:rFonts w:ascii="Times New Roman"/>
          <w:b w:val="false"/>
          <w:i w:val="false"/>
          <w:color w:val="000000"/>
          <w:sz w:val="28"/>
        </w:rPr>
        <w:t>
      31. Тараптардың мекенжайлары мен деректемелері: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Тапсырыс беруші ______________________________</w:t>
            </w:r>
            <w:r>
              <w:br/>
            </w: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Өнім беруші ____________________________</w:t>
            </w:r>
            <w:r>
              <w:br/>
            </w: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_______________________________</w:t>
            </w:r>
            <w:r>
              <w:br/>
            </w: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 ____ж.</w:t>
            </w:r>
            <w:r>
              <w:br/>
            </w:r>
            <w:r>
              <w:rPr>
                <w:rFonts w:ascii="Times New Roman"/>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"___"_____________________ ____ж.</w:t>
            </w:r>
            <w:r>
              <w:br/>
            </w:r>
            <w:r>
              <w:rPr>
                <w:rFonts w:ascii="Times New Roman"/>
                <w:b w:val="false"/>
                <w:i w:val="false"/>
                <w:color w:val="000000"/>
                <w:sz w:val="20"/>
              </w:rPr>
              <w:t>
МП</w:t>
            </w:r>
          </w:p>
        </w:tc>
      </w:tr>
    </w:tbl>
    <w:bookmarkStart w:name="z553" w:id="409"/>
    <w:p>
      <w:pPr>
        <w:spacing w:after="0"/>
        <w:ind w:left="0"/>
        <w:jc w:val="left"/>
      </w:pPr>
      <w:r>
        <w:rPr>
          <w:rFonts w:ascii="Times New Roman"/>
          <w:b w:val="false"/>
          <w:i w:val="false"/>
          <w:color w:val="000000"/>
          <w:sz w:val="28"/>
        </w:rPr>
        <w:t>
      Аумақтық қазынашылық органында тіркеу күні ____________________.</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bl>
    <w:bookmarkStart w:name="z555" w:id="410"/>
    <w:p>
      <w:pPr>
        <w:spacing w:after="0"/>
        <w:ind w:left="0"/>
        <w:jc w:val="left"/>
      </w:pPr>
      <w:r>
        <w:rPr>
          <w:rFonts w:ascii="Times New Roman"/>
          <w:b w:val="false"/>
          <w:i w:val="false"/>
          <w:color w:val="000000"/>
          <w:sz w:val="28"/>
        </w:rPr>
        <w:t>
      нысан</w:t>
      </w:r>
    </w:p>
    <w:bookmarkEnd w:id="410"/>
    <w:p>
      <w:pPr>
        <w:spacing w:after="0"/>
        <w:ind w:left="0"/>
        <w:jc w:val="left"/>
      </w:pPr>
      <w:r>
        <w:rPr>
          <w:rFonts w:ascii="Times New Roman"/>
          <w:b/>
          <w:i w:val="false"/>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w:t>
            </w:r>
            <w:r>
              <w:br/>
            </w: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r>
    </w:tbl>
    <w:bookmarkStart w:name="z556" w:id="411"/>
    <w:p>
      <w:pPr>
        <w:spacing w:after="0"/>
        <w:ind w:left="0"/>
        <w:jc w:val="left"/>
      </w:pPr>
      <w:r>
        <w:rPr>
          <w:rFonts w:ascii="Times New Roman"/>
          <w:b w:val="false"/>
          <w:i w:val="false"/>
          <w:color w:val="000000"/>
          <w:sz w:val="28"/>
        </w:rPr>
        <w:t>
      кестенің жалғасы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Заңды тұлғаны немесе жеке кәсіпкерді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558" w:id="412"/>
    <w:p>
      <w:pPr>
        <w:spacing w:after="0"/>
        <w:ind w:left="0"/>
        <w:jc w:val="left"/>
      </w:pPr>
      <w:r>
        <w:rPr>
          <w:rFonts w:ascii="Times New Roman"/>
          <w:b w:val="false"/>
          <w:i w:val="false"/>
          <w:color w:val="000000"/>
          <w:sz w:val="28"/>
        </w:rPr>
        <w:t>
      нысан</w:t>
      </w:r>
    </w:p>
    <w:bookmarkEnd w:id="412"/>
    <w:bookmarkStart w:name="z559" w:id="413"/>
    <w:p>
      <w:pPr>
        <w:spacing w:after="0"/>
        <w:ind w:left="0"/>
        <w:jc w:val="left"/>
      </w:pPr>
      <w:r>
        <w:rPr>
          <w:rFonts w:ascii="Times New Roman"/>
          <w:b/>
          <w:i w:val="false"/>
          <w:color w:val="000000"/>
        </w:rPr>
        <w:t xml:space="preserve"> Конкурс туралы хабарландыру</w:t>
      </w:r>
    </w:p>
    <w:bookmarkEnd w:id="413"/>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(конкурсты ұйымдастырушының атауы, пошталық және электрондық мекенжайлары)</w:t>
      </w:r>
    </w:p>
    <w:p>
      <w:pPr>
        <w:spacing w:after="0"/>
        <w:ind w:left="0"/>
        <w:jc w:val="left"/>
      </w:pPr>
      <w:r>
        <w:rPr>
          <w:rFonts w:ascii="Times New Roman"/>
          <w:b w:val="false"/>
          <w:i w:val="false"/>
          <w:color w:val="000000"/>
          <w:sz w:val="28"/>
        </w:rPr>
        <w:t xml:space="preserve">
      Орта білім беру ұйымдарында білім алушыларды тамақтандыруды ұйымдастыру, </w:t>
      </w:r>
    </w:p>
    <w:p>
      <w:pPr>
        <w:spacing w:after="0"/>
        <w:ind w:left="0"/>
        <w:jc w:val="left"/>
      </w:pPr>
      <w:r>
        <w:rPr>
          <w:rFonts w:ascii="Times New Roman"/>
          <w:b w:val="false"/>
          <w:i w:val="false"/>
          <w:color w:val="000000"/>
          <w:sz w:val="28"/>
        </w:rPr>
        <w:t xml:space="preserve">
      сондай-ақ мектепке дейінгі ұйымдарда, жетім балалар мен ата-анасының қамқорлығынсыз </w:t>
      </w:r>
    </w:p>
    <w:p>
      <w:pPr>
        <w:spacing w:after="0"/>
        <w:ind w:left="0"/>
        <w:jc w:val="left"/>
      </w:pPr>
      <w:r>
        <w:rPr>
          <w:rFonts w:ascii="Times New Roman"/>
          <w:b w:val="false"/>
          <w:i w:val="false"/>
          <w:color w:val="000000"/>
          <w:sz w:val="28"/>
        </w:rPr>
        <w:t xml:space="preserve">
      қалған балаларға арналған білім беру ұйымдарында тәрбиеленетін және білім алатын </w:t>
      </w:r>
    </w:p>
    <w:p>
      <w:pPr>
        <w:spacing w:after="0"/>
        <w:ind w:left="0"/>
        <w:jc w:val="left"/>
      </w:pPr>
      <w:r>
        <w:rPr>
          <w:rFonts w:ascii="Times New Roman"/>
          <w:b w:val="false"/>
          <w:i w:val="false"/>
          <w:color w:val="000000"/>
          <w:sz w:val="28"/>
        </w:rPr>
        <w:t xml:space="preserve">
      балаларды тамақтандыруды қамтамасыз етумен байланысты көрсетілетін қызметтерді немесе </w:t>
      </w:r>
    </w:p>
    <w:p>
      <w:pPr>
        <w:spacing w:after="0"/>
        <w:ind w:left="0"/>
        <w:jc w:val="left"/>
      </w:pPr>
      <w:r>
        <w:rPr>
          <w:rFonts w:ascii="Times New Roman"/>
          <w:b w:val="false"/>
          <w:i w:val="false"/>
          <w:color w:val="000000"/>
          <w:sz w:val="28"/>
        </w:rPr>
        <w:t xml:space="preserve">
      тауарларды жеткізушіні таңдау жөніндегі конкурс өткізілетіні туралы хабарлайды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left"/>
      </w:pPr>
      <w:r>
        <w:rPr>
          <w:rFonts w:ascii="Times New Roman"/>
          <w:b w:val="false"/>
          <w:i w:val="false"/>
          <w:color w:val="000000"/>
          <w:sz w:val="28"/>
        </w:rPr>
        <w:t>
      Қызмет: __________________________________________________________________</w:t>
      </w:r>
    </w:p>
    <w:p>
      <w:pPr>
        <w:spacing w:after="0"/>
        <w:ind w:left="0"/>
        <w:jc w:val="left"/>
      </w:pPr>
      <w:r>
        <w:rPr>
          <w:rFonts w:ascii="Times New Roman"/>
          <w:b w:val="false"/>
          <w:i w:val="false"/>
          <w:color w:val="000000"/>
          <w:sz w:val="28"/>
        </w:rPr>
        <w:t xml:space="preserve">
      (қызмет көрсету орны және оның көлемі, көрсетілетін қызметті алушылар санаттарының </w:t>
      </w:r>
    </w:p>
    <w:p>
      <w:pPr>
        <w:spacing w:after="0"/>
        <w:ind w:left="0"/>
        <w:jc w:val="left"/>
      </w:pPr>
      <w:r>
        <w:rPr>
          <w:rFonts w:ascii="Times New Roman"/>
          <w:b w:val="false"/>
          <w:i w:val="false"/>
          <w:color w:val="000000"/>
          <w:sz w:val="28"/>
        </w:rPr>
        <w:t>
      толық тізбесі және оның саны, қызмет көрсетуге бөлінген сома көрсетіледі) көрсетілуі тиіс.</w:t>
      </w:r>
    </w:p>
    <w:p>
      <w:pPr>
        <w:spacing w:after="0"/>
        <w:ind w:left="0"/>
        <w:jc w:val="left"/>
      </w:pPr>
      <w:r>
        <w:rPr>
          <w:rFonts w:ascii="Times New Roman"/>
          <w:b w:val="false"/>
          <w:i w:val="false"/>
          <w:color w:val="000000"/>
          <w:sz w:val="28"/>
        </w:rPr>
        <w:t>
      Қызметті көрсету мерзімі ____________________________________________________</w:t>
      </w:r>
    </w:p>
    <w:p>
      <w:pPr>
        <w:spacing w:after="0"/>
        <w:ind w:left="0"/>
        <w:jc w:val="left"/>
      </w:pPr>
      <w:r>
        <w:rPr>
          <w:rFonts w:ascii="Times New Roman"/>
          <w:b w:val="false"/>
          <w:i w:val="false"/>
          <w:color w:val="000000"/>
          <w:sz w:val="28"/>
        </w:rPr>
        <w:t xml:space="preserve">
      Немесе: </w:t>
      </w:r>
    </w:p>
    <w:p>
      <w:pPr>
        <w:spacing w:after="0"/>
        <w:ind w:left="0"/>
        <w:jc w:val="left"/>
      </w:pPr>
      <w:r>
        <w:rPr>
          <w:rFonts w:ascii="Times New Roman"/>
          <w:b w:val="false"/>
          <w:i w:val="false"/>
          <w:color w:val="000000"/>
          <w:sz w:val="28"/>
        </w:rPr>
        <w:t>
      Тауар _____________________________________________________________________</w:t>
      </w:r>
    </w:p>
    <w:p>
      <w:pPr>
        <w:spacing w:after="0"/>
        <w:ind w:left="0"/>
        <w:jc w:val="left"/>
      </w:pPr>
      <w:r>
        <w:rPr>
          <w:rFonts w:ascii="Times New Roman"/>
          <w:b w:val="false"/>
          <w:i w:val="false"/>
          <w:color w:val="000000"/>
          <w:sz w:val="28"/>
        </w:rPr>
        <w:t xml:space="preserve">
      (тауарларды жеткізудің орны, сатып алынатын тауарлардың тізбесі, тауарларды сатып </w:t>
      </w:r>
    </w:p>
    <w:p>
      <w:pPr>
        <w:spacing w:after="0"/>
        <w:ind w:left="0"/>
        <w:jc w:val="left"/>
      </w:pPr>
      <w:r>
        <w:rPr>
          <w:rFonts w:ascii="Times New Roman"/>
          <w:b w:val="false"/>
          <w:i w:val="false"/>
          <w:color w:val="000000"/>
          <w:sz w:val="28"/>
        </w:rPr>
        <w:t xml:space="preserve">
      алуға бөлінген сома көрсетіледі) </w:t>
      </w:r>
    </w:p>
    <w:p>
      <w:pPr>
        <w:spacing w:after="0"/>
        <w:ind w:left="0"/>
        <w:jc w:val="left"/>
      </w:pPr>
      <w:r>
        <w:rPr>
          <w:rFonts w:ascii="Times New Roman"/>
          <w:b w:val="false"/>
          <w:i w:val="false"/>
          <w:color w:val="000000"/>
          <w:sz w:val="28"/>
        </w:rPr>
        <w:t xml:space="preserve">
      Тауарларды жеткізудің талап етілетін мерзімі _________________. </w:t>
      </w:r>
    </w:p>
    <w:p>
      <w:pPr>
        <w:spacing w:after="0"/>
        <w:ind w:left="0"/>
        <w:jc w:val="left"/>
      </w:pPr>
      <w:r>
        <w:rPr>
          <w:rFonts w:ascii="Times New Roman"/>
          <w:b w:val="false"/>
          <w:i w:val="false"/>
          <w:color w:val="000000"/>
          <w:sz w:val="28"/>
        </w:rPr>
        <w:t xml:space="preserve">
      Конкурстық құжаттаманың талаптарына сәйкес келетін барлық әлеуетті өнім </w:t>
      </w:r>
    </w:p>
    <w:p>
      <w:pPr>
        <w:spacing w:after="0"/>
        <w:ind w:left="0"/>
        <w:jc w:val="left"/>
      </w:pPr>
      <w:r>
        <w:rPr>
          <w:rFonts w:ascii="Times New Roman"/>
          <w:b w:val="false"/>
          <w:i w:val="false"/>
          <w:color w:val="000000"/>
          <w:sz w:val="28"/>
        </w:rPr>
        <w:t xml:space="preserve">
      берушілер конкурсқа жіберіледі. </w:t>
      </w:r>
    </w:p>
    <w:p>
      <w:pPr>
        <w:spacing w:after="0"/>
        <w:ind w:left="0"/>
        <w:jc w:val="left"/>
      </w:pPr>
      <w:r>
        <w:rPr>
          <w:rFonts w:ascii="Times New Roman"/>
          <w:b w:val="false"/>
          <w:i w:val="false"/>
          <w:color w:val="000000"/>
          <w:sz w:val="28"/>
        </w:rPr>
        <w:t xml:space="preserve">
      Конкурстық құжаттама көшірмелерінің топтамасын __________ жылғы </w:t>
      </w:r>
    </w:p>
    <w:p>
      <w:pPr>
        <w:spacing w:after="0"/>
        <w:ind w:left="0"/>
        <w:jc w:val="left"/>
      </w:pPr>
      <w:r>
        <w:rPr>
          <w:rFonts w:ascii="Times New Roman"/>
          <w:b w:val="false"/>
          <w:i w:val="false"/>
          <w:color w:val="000000"/>
          <w:sz w:val="28"/>
        </w:rPr>
        <w:t xml:space="preserve">
      "___" ___________ дейінгі мерзімді қоса алғанда мына мекенжай бойынша: _______, </w:t>
      </w:r>
    </w:p>
    <w:p>
      <w:pPr>
        <w:spacing w:after="0"/>
        <w:ind w:left="0"/>
        <w:jc w:val="left"/>
      </w:pPr>
      <w:r>
        <w:rPr>
          <w:rFonts w:ascii="Times New Roman"/>
          <w:b w:val="false"/>
          <w:i w:val="false"/>
          <w:color w:val="000000"/>
          <w:sz w:val="28"/>
        </w:rPr>
        <w:t>
      бөлме № __ сағат ____-дан ____-ге дейін және/немесе __________________________________</w:t>
      </w:r>
    </w:p>
    <w:p>
      <w:pPr>
        <w:spacing w:after="0"/>
        <w:ind w:left="0"/>
        <w:jc w:val="left"/>
      </w:pPr>
      <w:r>
        <w:rPr>
          <w:rFonts w:ascii="Times New Roman"/>
          <w:b w:val="false"/>
          <w:i w:val="false"/>
          <w:color w:val="000000"/>
          <w:sz w:val="28"/>
        </w:rPr>
        <w:t xml:space="preserve">
      интернет-ресурсынан алуға болады. </w:t>
      </w:r>
    </w:p>
    <w:p>
      <w:pPr>
        <w:spacing w:after="0"/>
        <w:ind w:left="0"/>
        <w:jc w:val="left"/>
      </w:pPr>
      <w:r>
        <w:rPr>
          <w:rFonts w:ascii="Times New Roman"/>
          <w:b w:val="false"/>
          <w:i w:val="false"/>
          <w:color w:val="000000"/>
          <w:sz w:val="28"/>
        </w:rPr>
        <w:t xml:space="preserve">
      Конвертке салынған конкурсқа қатысуға конкурстық өтінімдерді әлеуетті өнім </w:t>
      </w:r>
    </w:p>
    <w:p>
      <w:pPr>
        <w:spacing w:after="0"/>
        <w:ind w:left="0"/>
        <w:jc w:val="left"/>
      </w:pPr>
      <w:r>
        <w:rPr>
          <w:rFonts w:ascii="Times New Roman"/>
          <w:b w:val="false"/>
          <w:i w:val="false"/>
          <w:color w:val="000000"/>
          <w:sz w:val="28"/>
        </w:rPr>
        <w:t>
      берушілер _______________________________________________________________________</w:t>
      </w:r>
    </w:p>
    <w:p>
      <w:pPr>
        <w:spacing w:after="0"/>
        <w:ind w:left="0"/>
        <w:jc w:val="left"/>
      </w:pPr>
      <w:r>
        <w:rPr>
          <w:rFonts w:ascii="Times New Roman"/>
          <w:b w:val="false"/>
          <w:i w:val="false"/>
          <w:color w:val="000000"/>
          <w:sz w:val="28"/>
        </w:rPr>
        <w:t xml:space="preserve">
      (конкурсты ұйымдастырушының атауын көрсету керек) мына мекенжай бойынша </w:t>
      </w:r>
    </w:p>
    <w:p>
      <w:pPr>
        <w:spacing w:after="0"/>
        <w:ind w:left="0"/>
        <w:jc w:val="left"/>
      </w:pPr>
      <w:r>
        <w:rPr>
          <w:rFonts w:ascii="Times New Roman"/>
          <w:b w:val="false"/>
          <w:i w:val="false"/>
          <w:color w:val="000000"/>
          <w:sz w:val="28"/>
        </w:rPr>
        <w:t xml:space="preserve">
      _______________________________________ жібереді. </w:t>
      </w:r>
    </w:p>
    <w:p>
      <w:pPr>
        <w:spacing w:after="0"/>
        <w:ind w:left="0"/>
        <w:jc w:val="left"/>
      </w:pPr>
      <w:r>
        <w:rPr>
          <w:rFonts w:ascii="Times New Roman"/>
          <w:b w:val="false"/>
          <w:i w:val="false"/>
          <w:color w:val="000000"/>
          <w:sz w:val="28"/>
        </w:rPr>
        <w:t xml:space="preserve">
      (толық мекенжайы, бөлменің № көрсету керек) </w:t>
      </w:r>
    </w:p>
    <w:p>
      <w:pPr>
        <w:spacing w:after="0"/>
        <w:ind w:left="0"/>
        <w:jc w:val="left"/>
      </w:pPr>
      <w:r>
        <w:rPr>
          <w:rFonts w:ascii="Times New Roman"/>
          <w:b w:val="false"/>
          <w:i w:val="false"/>
          <w:color w:val="000000"/>
          <w:sz w:val="28"/>
        </w:rPr>
        <w:t xml:space="preserve">
      Конкурсқа қатысуға өтінімдер берудің соңғы мерзімі (уақыты мен күнін көрсету керек) дейін. </w:t>
      </w:r>
    </w:p>
    <w:p>
      <w:pPr>
        <w:spacing w:after="0"/>
        <w:ind w:left="0"/>
        <w:jc w:val="left"/>
      </w:pPr>
      <w:r>
        <w:rPr>
          <w:rFonts w:ascii="Times New Roman"/>
          <w:b w:val="false"/>
          <w:i w:val="false"/>
          <w:color w:val="000000"/>
          <w:sz w:val="28"/>
        </w:rPr>
        <w:t xml:space="preserve">
      Конкурсқа қатысуға өтінімдер бар конверттер _______ (уақыты мен күні көрсетілсін) </w:t>
      </w:r>
    </w:p>
    <w:p>
      <w:pPr>
        <w:spacing w:after="0"/>
        <w:ind w:left="0"/>
        <w:jc w:val="left"/>
      </w:pPr>
      <w:r>
        <w:rPr>
          <w:rFonts w:ascii="Times New Roman"/>
          <w:b w:val="false"/>
          <w:i w:val="false"/>
          <w:color w:val="000000"/>
          <w:sz w:val="28"/>
        </w:rPr>
        <w:t xml:space="preserve">
      мына мекенжай бойынша ___________________ (толық мекенжайы, бөлменің №, уақыты мен </w:t>
      </w:r>
    </w:p>
    <w:p>
      <w:pPr>
        <w:spacing w:after="0"/>
        <w:ind w:left="0"/>
        <w:jc w:val="left"/>
      </w:pPr>
      <w:r>
        <w:rPr>
          <w:rFonts w:ascii="Times New Roman"/>
          <w:b w:val="false"/>
          <w:i w:val="false"/>
          <w:color w:val="000000"/>
          <w:sz w:val="28"/>
        </w:rPr>
        <w:t xml:space="preserve">
      күні көрсетілсін) ашылады. </w:t>
      </w:r>
    </w:p>
    <w:p>
      <w:pPr>
        <w:spacing w:after="0"/>
        <w:ind w:left="0"/>
        <w:jc w:val="left"/>
      </w:pPr>
      <w:r>
        <w:rPr>
          <w:rFonts w:ascii="Times New Roman"/>
          <w:b w:val="false"/>
          <w:i w:val="false"/>
          <w:color w:val="000000"/>
          <w:sz w:val="28"/>
        </w:rPr>
        <w:t xml:space="preserve">
      Қосымша ақпарат пен анықтаманы мына телефон арқылы алуға болады: </w:t>
      </w:r>
    </w:p>
    <w:p>
      <w:pPr>
        <w:spacing w:after="0"/>
        <w:ind w:left="0"/>
        <w:jc w:val="left"/>
      </w:pPr>
      <w:r>
        <w:rPr>
          <w:rFonts w:ascii="Times New Roman"/>
          <w:b w:val="false"/>
          <w:i w:val="false"/>
          <w:color w:val="000000"/>
          <w:sz w:val="28"/>
        </w:rPr>
        <w:t>
      ________________________ (телефон нөмірін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596" w:id="414"/>
    <w:p>
      <w:pPr>
        <w:spacing w:after="0"/>
        <w:ind w:left="0"/>
        <w:jc w:val="left"/>
      </w:pPr>
      <w:r>
        <w:rPr>
          <w:rFonts w:ascii="Times New Roman"/>
          <w:b w:val="false"/>
          <w:i w:val="false"/>
          <w:color w:val="000000"/>
          <w:sz w:val="28"/>
        </w:rPr>
        <w:t>
      нысан</w:t>
      </w:r>
    </w:p>
    <w:bookmarkEnd w:id="414"/>
    <w:bookmarkStart w:name="z597" w:id="415"/>
    <w:p>
      <w:pPr>
        <w:spacing w:after="0"/>
        <w:ind w:left="0"/>
        <w:jc w:val="left"/>
      </w:pPr>
      <w:r>
        <w:rPr>
          <w:rFonts w:ascii="Times New Roman"/>
          <w:b/>
          <w:i w:val="false"/>
          <w:color w:val="000000"/>
        </w:rPr>
        <w:t xml:space="preserve"> Конверттерді ашу хаттамасы</w:t>
      </w:r>
    </w:p>
    <w:bookmarkEnd w:id="415"/>
    <w:p>
      <w:pPr>
        <w:spacing w:after="0"/>
        <w:ind w:left="0"/>
        <w:jc w:val="left"/>
      </w:pPr>
      <w:r>
        <w:rPr>
          <w:rFonts w:ascii="Times New Roman"/>
          <w:b w:val="false"/>
          <w:i w:val="false"/>
          <w:color w:val="000000"/>
          <w:sz w:val="28"/>
        </w:rPr>
        <w:t xml:space="preserve">
      ______________________ _____________________ </w:t>
      </w:r>
    </w:p>
    <w:p>
      <w:pPr>
        <w:spacing w:after="0"/>
        <w:ind w:left="0"/>
        <w:jc w:val="left"/>
      </w:pPr>
      <w:r>
        <w:rPr>
          <w:rFonts w:ascii="Times New Roman"/>
          <w:b w:val="false"/>
          <w:i w:val="false"/>
          <w:color w:val="000000"/>
          <w:sz w:val="28"/>
        </w:rPr>
        <w:t>
      (өткізілетін орын) (уақыты мен күні)</w:t>
      </w:r>
    </w:p>
    <w:p>
      <w:pPr>
        <w:spacing w:after="0"/>
        <w:ind w:left="0"/>
        <w:jc w:val="left"/>
      </w:pPr>
      <w:r>
        <w:rPr>
          <w:rFonts w:ascii="Times New Roman"/>
          <w:b w:val="false"/>
          <w:i w:val="false"/>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pPr>
        <w:spacing w:after="0"/>
        <w:ind w:left="0"/>
        <w:jc w:val="left"/>
      </w:pPr>
      <w:r>
        <w:rPr>
          <w:rFonts w:ascii="Times New Roman"/>
          <w:b w:val="false"/>
          <w:i w:val="false"/>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pPr>
        <w:spacing w:after="0"/>
        <w:ind w:left="0"/>
        <w:jc w:val="left"/>
      </w:pPr>
      <w:r>
        <w:rPr>
          <w:rFonts w:ascii="Times New Roman"/>
          <w:b w:val="false"/>
          <w:i w:val="false"/>
          <w:color w:val="000000"/>
          <w:sz w:val="28"/>
        </w:rPr>
        <w:t>
      Мынадай әлеуетті өнім берушілердің _______________________</w:t>
      </w:r>
    </w:p>
    <w:p>
      <w:pPr>
        <w:spacing w:after="0"/>
        <w:ind w:left="0"/>
        <w:jc w:val="left"/>
      </w:pPr>
      <w:r>
        <w:rPr>
          <w:rFonts w:ascii="Times New Roman"/>
          <w:b w:val="false"/>
          <w:i w:val="false"/>
          <w:color w:val="000000"/>
          <w:sz w:val="28"/>
        </w:rPr>
        <w:t>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pPr>
        <w:spacing w:after="0"/>
        <w:ind w:left="0"/>
        <w:jc w:val="left"/>
      </w:pPr>
      <w:r>
        <w:rPr>
          <w:rFonts w:ascii="Times New Roman"/>
          <w:b w:val="false"/>
          <w:i w:val="false"/>
          <w:color w:val="000000"/>
          <w:sz w:val="28"/>
        </w:rPr>
        <w:t>
      (ашылмау себебі көрсетілсін)</w:t>
      </w:r>
    </w:p>
    <w:p>
      <w:pPr>
        <w:spacing w:after="0"/>
        <w:ind w:left="0"/>
        <w:jc w:val="left"/>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pPr>
        <w:spacing w:after="0"/>
        <w:ind w:left="0"/>
        <w:jc w:val="left"/>
      </w:pPr>
      <w:r>
        <w:rPr>
          <w:rFonts w:ascii="Times New Roman"/>
          <w:b w:val="false"/>
          <w:i w:val="false"/>
          <w:color w:val="000000"/>
          <w:sz w:val="28"/>
        </w:rPr>
        <w:t>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pPr>
        <w:spacing w:after="0"/>
        <w:ind w:left="0"/>
        <w:jc w:val="left"/>
      </w:pPr>
      <w:r>
        <w:rPr>
          <w:rFonts w:ascii="Times New Roman"/>
          <w:b w:val="false"/>
          <w:i w:val="false"/>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pPr>
        <w:spacing w:after="0"/>
        <w:ind w:left="0"/>
        <w:jc w:val="left"/>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w:t>
      </w:r>
    </w:p>
    <w:p>
      <w:pPr>
        <w:spacing w:after="0"/>
        <w:ind w:left="0"/>
        <w:jc w:val="left"/>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w:t>
      </w:r>
    </w:p>
    <w:p>
      <w:pPr>
        <w:spacing w:after="0"/>
        <w:ind w:left="0"/>
        <w:jc w:val="left"/>
      </w:pPr>
      <w:r>
        <w:rPr>
          <w:rFonts w:ascii="Times New Roman"/>
          <w:b w:val="false"/>
          <w:i w:val="false"/>
          <w:color w:val="000000"/>
          <w:sz w:val="28"/>
        </w:rPr>
        <w:t>
      Конкурстық комиссия төрағасының, мүшелерінің және хатшысының тегі, аты, әкесінің аты (бар болса),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612" w:id="416"/>
    <w:p>
      <w:pPr>
        <w:spacing w:after="0"/>
        <w:ind w:left="0"/>
        <w:jc w:val="left"/>
      </w:pPr>
      <w:r>
        <w:rPr>
          <w:rFonts w:ascii="Times New Roman"/>
          <w:b w:val="false"/>
          <w:i w:val="false"/>
          <w:color w:val="000000"/>
          <w:sz w:val="28"/>
        </w:rPr>
        <w:t>
      нысан</w:t>
      </w:r>
    </w:p>
    <w:bookmarkEnd w:id="416"/>
    <w:bookmarkStart w:name="z613" w:id="417"/>
    <w:p>
      <w:pPr>
        <w:spacing w:after="0"/>
        <w:ind w:left="0"/>
        <w:jc w:val="left"/>
      </w:pPr>
      <w:r>
        <w:rPr>
          <w:rFonts w:ascii="Times New Roman"/>
          <w:b/>
          <w:i w:val="false"/>
          <w:color w:val="000000"/>
        </w:rPr>
        <w:t xml:space="preserve"> Конкурсқа қатысуға рұқсат беру туралы хаттама</w:t>
      </w:r>
    </w:p>
    <w:bookmarkEnd w:id="417"/>
    <w:p>
      <w:pPr>
        <w:spacing w:after="0"/>
        <w:ind w:left="0"/>
        <w:jc w:val="left"/>
      </w:pPr>
      <w:r>
        <w:rPr>
          <w:rFonts w:ascii="Times New Roman"/>
          <w:b w:val="false"/>
          <w:i w:val="false"/>
          <w:color w:val="000000"/>
          <w:sz w:val="28"/>
        </w:rPr>
        <w:t xml:space="preserve">
      ______________________ _____________________ </w:t>
      </w:r>
    </w:p>
    <w:p>
      <w:pPr>
        <w:spacing w:after="0"/>
        <w:ind w:left="0"/>
        <w:jc w:val="left"/>
      </w:pPr>
      <w:r>
        <w:rPr>
          <w:rFonts w:ascii="Times New Roman"/>
          <w:b w:val="false"/>
          <w:i w:val="false"/>
          <w:color w:val="000000"/>
          <w:sz w:val="28"/>
        </w:rPr>
        <w:t xml:space="preserve">
      (өткізілетін орын) (уақыты мен күні)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(білім беру ұйымының атауы)</w:t>
      </w:r>
    </w:p>
    <w:p>
      <w:pPr>
        <w:spacing w:after="0"/>
        <w:ind w:left="0"/>
        <w:jc w:val="left"/>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left"/>
      </w:pPr>
      <w:r>
        <w:rPr>
          <w:rFonts w:ascii="Times New Roman"/>
          <w:b w:val="false"/>
          <w:i w:val="false"/>
          <w:color w:val="000000"/>
          <w:sz w:val="28"/>
        </w:rPr>
        <w:t>
      1. Мынадай құрамдағы конкурстық комиссия:</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(конкурстық комиссияның құрамын көрсету)</w:t>
      </w:r>
    </w:p>
    <w:p>
      <w:pPr>
        <w:spacing w:after="0"/>
        <w:ind w:left="0"/>
        <w:jc w:val="left"/>
      </w:pPr>
      <w:r>
        <w:rPr>
          <w:rFonts w:ascii="Times New Roman"/>
          <w:b w:val="false"/>
          <w:i w:val="false"/>
          <w:color w:val="000000"/>
          <w:sz w:val="28"/>
        </w:rPr>
        <w:t>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pPr>
        <w:spacing w:after="0"/>
        <w:ind w:left="0"/>
        <w:jc w:val="left"/>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pPr>
        <w:spacing w:after="0"/>
        <w:ind w:left="0"/>
        <w:jc w:val="left"/>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pPr>
        <w:spacing w:after="0"/>
        <w:ind w:left="0"/>
        <w:jc w:val="left"/>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pPr>
        <w:spacing w:after="0"/>
        <w:ind w:left="0"/>
        <w:jc w:val="left"/>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w:t>
      </w:r>
    </w:p>
    <w:p>
      <w:pPr>
        <w:spacing w:after="0"/>
        <w:ind w:left="0"/>
        <w:jc w:val="left"/>
      </w:pPr>
      <w:r>
        <w:rPr>
          <w:rFonts w:ascii="Times New Roman"/>
          <w:b w:val="false"/>
          <w:i w:val="false"/>
          <w:color w:val="000000"/>
          <w:sz w:val="28"/>
        </w:rPr>
        <w:t>
      (барлық әлеуетті өнім берушілердің тізбесі көрсетіледі)</w:t>
      </w:r>
    </w:p>
    <w:p>
      <w:pPr>
        <w:spacing w:after="0"/>
        <w:ind w:left="0"/>
        <w:jc w:val="left"/>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pPr>
        <w:spacing w:after="0"/>
        <w:ind w:left="0"/>
        <w:jc w:val="left"/>
      </w:pPr>
      <w:r>
        <w:rPr>
          <w:rFonts w:ascii="Times New Roman"/>
          <w:b w:val="false"/>
          <w:i w:val="false"/>
          <w:color w:val="000000"/>
          <w:sz w:val="28"/>
        </w:rPr>
        <w:t xml:space="preserve">
      1) мынадай әлеуетті өнім берушілер конкурсқа қатысуға жіберілсін: </w:t>
      </w:r>
    </w:p>
    <w:p>
      <w:pPr>
        <w:spacing w:after="0"/>
        <w:ind w:left="0"/>
        <w:jc w:val="left"/>
      </w:pPr>
      <w:r>
        <w:rPr>
          <w:rFonts w:ascii="Times New Roman"/>
          <w:b w:val="false"/>
          <w:i w:val="false"/>
          <w:color w:val="000000"/>
          <w:sz w:val="28"/>
        </w:rPr>
        <w:t>
      ________________________________________________________.</w:t>
      </w:r>
    </w:p>
    <w:p>
      <w:pPr>
        <w:spacing w:after="0"/>
        <w:ind w:left="0"/>
        <w:jc w:val="left"/>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left"/>
      </w:pPr>
      <w:r>
        <w:rPr>
          <w:rFonts w:ascii="Times New Roman"/>
          <w:b w:val="false"/>
          <w:i w:val="false"/>
          <w:color w:val="000000"/>
          <w:sz w:val="28"/>
        </w:rPr>
        <w:t xml:space="preserve">
      2) мынадай әлеуетті өнім берушілер конкурсқа қатысуға жіберілмесін: </w:t>
      </w:r>
    </w:p>
    <w:p>
      <w:pPr>
        <w:spacing w:after="0"/>
        <w:ind w:left="0"/>
        <w:jc w:val="left"/>
      </w:pPr>
      <w:r>
        <w:rPr>
          <w:rFonts w:ascii="Times New Roman"/>
          <w:b w:val="false"/>
          <w:i w:val="false"/>
          <w:color w:val="000000"/>
          <w:sz w:val="28"/>
        </w:rPr>
        <w:t>
      ______________________________________________________.</w:t>
      </w:r>
    </w:p>
    <w:p>
      <w:pPr>
        <w:spacing w:after="0"/>
        <w:ind w:left="0"/>
        <w:jc w:val="left"/>
      </w:pPr>
      <w:r>
        <w:rPr>
          <w:rFonts w:ascii="Times New Roman"/>
          <w:b w:val="false"/>
          <w:i w:val="false"/>
          <w:color w:val="000000"/>
          <w:sz w:val="28"/>
        </w:rPr>
        <w:t>
      (конкурсқа қатысуға жіберілмеген әлеуетті өнім берушілердің тізбесін және жіберілмеу себебін көрсету)</w:t>
      </w:r>
    </w:p>
    <w:p>
      <w:pPr>
        <w:spacing w:after="0"/>
        <w:ind w:left="0"/>
        <w:jc w:val="left"/>
      </w:pPr>
      <w:r>
        <w:rPr>
          <w:rFonts w:ascii="Times New Roman"/>
          <w:b w:val="false"/>
          <w:i w:val="false"/>
          <w:color w:val="000000"/>
          <w:sz w:val="28"/>
        </w:rPr>
        <w:t>
      3) Конкурсқа қатысуға әлеуетті өнім берушілердің конкурстық құжаттамаларын қарау орны, күні, уақыты _______________ белгіленсін.</w:t>
      </w:r>
    </w:p>
    <w:p>
      <w:pPr>
        <w:spacing w:after="0"/>
        <w:ind w:left="0"/>
        <w:jc w:val="left"/>
      </w:pPr>
      <w:r>
        <w:rPr>
          <w:rFonts w:ascii="Times New Roman"/>
          <w:b w:val="false"/>
          <w:i w:val="false"/>
          <w:color w:val="000000"/>
          <w:sz w:val="28"/>
        </w:rPr>
        <w:t>
      Осы шешімге дауыс бергендер:</w:t>
      </w:r>
    </w:p>
    <w:p>
      <w:pPr>
        <w:spacing w:after="0"/>
        <w:ind w:left="0"/>
        <w:jc w:val="left"/>
      </w:pPr>
      <w:r>
        <w:rPr>
          <w:rFonts w:ascii="Times New Roman"/>
          <w:b w:val="false"/>
          <w:i w:val="false"/>
          <w:color w:val="000000"/>
          <w:sz w:val="28"/>
        </w:rPr>
        <w:t>
      Жақтаушы дауыс (конкурстық комиссия мүшелерінің тегі, аты, әкесінің аты (бар болса);</w:t>
      </w:r>
    </w:p>
    <w:p>
      <w:pPr>
        <w:spacing w:after="0"/>
        <w:ind w:left="0"/>
        <w:jc w:val="left"/>
      </w:pPr>
      <w:r>
        <w:rPr>
          <w:rFonts w:ascii="Times New Roman"/>
          <w:b w:val="false"/>
          <w:i w:val="false"/>
          <w:color w:val="000000"/>
          <w:sz w:val="28"/>
        </w:rPr>
        <w:t>
      Қарсы дауыс __________ (конкурстық комиссия мүшелерінің тегі, аты, әкесінің аты (бар болса).</w:t>
      </w:r>
    </w:p>
    <w:p>
      <w:pPr>
        <w:spacing w:after="0"/>
        <w:ind w:left="0"/>
        <w:jc w:val="left"/>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643" w:id="418"/>
    <w:p>
      <w:pPr>
        <w:spacing w:after="0"/>
        <w:ind w:left="0"/>
        <w:jc w:val="left"/>
      </w:pPr>
      <w:r>
        <w:rPr>
          <w:rFonts w:ascii="Times New Roman"/>
          <w:b w:val="false"/>
          <w:i w:val="false"/>
          <w:color w:val="000000"/>
          <w:sz w:val="28"/>
        </w:rPr>
        <w:t>
      нысан</w:t>
      </w:r>
    </w:p>
    <w:bookmarkEnd w:id="418"/>
    <w:bookmarkStart w:name="z644" w:id="419"/>
    <w:p>
      <w:pPr>
        <w:spacing w:after="0"/>
        <w:ind w:left="0"/>
        <w:jc w:val="left"/>
      </w:pPr>
      <w:r>
        <w:rPr>
          <w:rFonts w:ascii="Times New Roman"/>
          <w:b/>
          <w:i w:val="false"/>
          <w:color w:val="000000"/>
        </w:rPr>
        <w:t xml:space="preserve"> Конкурс қорытындылары туралы хаттама </w:t>
      </w:r>
    </w:p>
    <w:bookmarkEnd w:id="419"/>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конкурстың атауы) </w:t>
      </w:r>
    </w:p>
    <w:p>
      <w:pPr>
        <w:spacing w:after="0"/>
        <w:ind w:left="0"/>
        <w:jc w:val="left"/>
      </w:pPr>
      <w:r>
        <w:rPr>
          <w:rFonts w:ascii="Times New Roman"/>
          <w:b w:val="false"/>
          <w:i w:val="false"/>
          <w:color w:val="000000"/>
          <w:sz w:val="28"/>
        </w:rPr>
        <w:t>
      ______________________________ __________________________________ (өткізілетін орны)</w:t>
      </w:r>
    </w:p>
    <w:p>
      <w:pPr>
        <w:spacing w:after="0"/>
        <w:ind w:left="0"/>
        <w:jc w:val="left"/>
      </w:pPr>
      <w:r>
        <w:rPr>
          <w:rFonts w:ascii="Times New Roman"/>
          <w:b w:val="false"/>
          <w:i w:val="false"/>
          <w:color w:val="000000"/>
          <w:sz w:val="28"/>
        </w:rPr>
        <w:t xml:space="preserve">
      (уақыты мен күні) </w:t>
      </w:r>
    </w:p>
    <w:p>
      <w:pPr>
        <w:spacing w:after="0"/>
        <w:ind w:left="0"/>
        <w:jc w:val="left"/>
      </w:pPr>
      <w:r>
        <w:rPr>
          <w:rFonts w:ascii="Times New Roman"/>
          <w:b w:val="false"/>
          <w:i w:val="false"/>
          <w:color w:val="000000"/>
          <w:sz w:val="28"/>
        </w:rPr>
        <w:t xml:space="preserve">
      1. Мынадай құрамдағы конкурстық комиссия: __________________________________. </w:t>
      </w:r>
    </w:p>
    <w:p>
      <w:pPr>
        <w:spacing w:after="0"/>
        <w:ind w:left="0"/>
        <w:jc w:val="left"/>
      </w:pPr>
      <w:r>
        <w:rPr>
          <w:rFonts w:ascii="Times New Roman"/>
          <w:b w:val="false"/>
          <w:i w:val="false"/>
          <w:color w:val="000000"/>
          <w:sz w:val="28"/>
        </w:rPr>
        <w:t>
      (конкурстық комиссияның құрамын көрсету)</w:t>
      </w:r>
    </w:p>
    <w:p>
      <w:pPr>
        <w:spacing w:after="0"/>
        <w:ind w:left="0"/>
        <w:jc w:val="left"/>
      </w:pPr>
      <w:r>
        <w:rPr>
          <w:rFonts w:ascii="Times New Roman"/>
          <w:b w:val="false"/>
          <w:i w:val="false"/>
          <w:color w:val="000000"/>
          <w:sz w:val="28"/>
        </w:rPr>
        <w:t xml:space="preserve">
      2. Мынадай әлеуетті өнім берушілердің өтінімдері конкурсқа қатысуға жіберілді: </w:t>
      </w:r>
    </w:p>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left"/>
      </w:pPr>
      <w:r>
        <w:rPr>
          <w:rFonts w:ascii="Times New Roman"/>
          <w:b w:val="false"/>
          <w:i w:val="false"/>
          <w:color w:val="000000"/>
          <w:sz w:val="28"/>
        </w:rPr>
        <w:t>
      конкурсқа қатысуға өтінімдерін көрсету)</w:t>
      </w:r>
    </w:p>
    <w:p>
      <w:pPr>
        <w:spacing w:after="0"/>
        <w:ind w:left="0"/>
        <w:jc w:val="left"/>
      </w:pPr>
      <w:r>
        <w:rPr>
          <w:rFonts w:ascii="Times New Roman"/>
          <w:b w:val="false"/>
          <w:i w:val="false"/>
          <w:color w:val="000000"/>
          <w:sz w:val="28"/>
        </w:rPr>
        <w:t xml:space="preserve">
      3. Конкурстық комиссия өлшемшарттарға сәйкес қарастыру нәтижелері бойынша ашық </w:t>
      </w:r>
    </w:p>
    <w:p>
      <w:pPr>
        <w:spacing w:after="0"/>
        <w:ind w:left="0"/>
        <w:jc w:val="left"/>
      </w:pPr>
      <w:r>
        <w:rPr>
          <w:rFonts w:ascii="Times New Roman"/>
          <w:b w:val="false"/>
          <w:i w:val="false"/>
          <w:color w:val="000000"/>
          <w:sz w:val="28"/>
        </w:rPr>
        <w:t xml:space="preserve">
      дауыс беру жолымен былай деп шешті: </w:t>
      </w:r>
    </w:p>
    <w:p>
      <w:pPr>
        <w:spacing w:after="0"/>
        <w:ind w:left="0"/>
        <w:jc w:val="left"/>
      </w:pPr>
      <w:r>
        <w:rPr>
          <w:rFonts w:ascii="Times New Roman"/>
          <w:b w:val="false"/>
          <w:i w:val="false"/>
          <w:color w:val="000000"/>
          <w:sz w:val="28"/>
        </w:rPr>
        <w:t xml:space="preserve">
      1) конкурстың жеңімпазы ретінде _____________________ танылсын; </w:t>
      </w:r>
    </w:p>
    <w:p>
      <w:pPr>
        <w:spacing w:after="0"/>
        <w:ind w:left="0"/>
        <w:jc w:val="left"/>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left"/>
      </w:pPr>
      <w:r>
        <w:rPr>
          <w:rFonts w:ascii="Times New Roman"/>
          <w:b w:val="false"/>
          <w:i w:val="false"/>
          <w:color w:val="000000"/>
          <w:sz w:val="28"/>
        </w:rPr>
        <w:t xml:space="preserve">
      танылған шарттарды көрсету) </w:t>
      </w:r>
    </w:p>
    <w:p>
      <w:pPr>
        <w:spacing w:after="0"/>
        <w:ind w:left="0"/>
        <w:jc w:val="left"/>
      </w:pPr>
      <w:r>
        <w:rPr>
          <w:rFonts w:ascii="Times New Roman"/>
          <w:b w:val="false"/>
          <w:i w:val="false"/>
          <w:color w:val="000000"/>
          <w:sz w:val="28"/>
        </w:rPr>
        <w:t>
      2) конкурс _________________________________________________________________</w:t>
      </w:r>
    </w:p>
    <w:p>
      <w:pPr>
        <w:spacing w:after="0"/>
        <w:ind w:left="0"/>
        <w:jc w:val="left"/>
      </w:pPr>
      <w:r>
        <w:rPr>
          <w:rFonts w:ascii="Times New Roman"/>
          <w:b w:val="false"/>
          <w:i w:val="false"/>
          <w:color w:val="000000"/>
          <w:sz w:val="28"/>
        </w:rPr>
        <w:t xml:space="preserve">
      (конкурс атауы) </w:t>
      </w:r>
    </w:p>
    <w:p>
      <w:pPr>
        <w:spacing w:after="0"/>
        <w:ind w:left="0"/>
        <w:jc w:val="left"/>
      </w:pPr>
      <w:r>
        <w:rPr>
          <w:rFonts w:ascii="Times New Roman"/>
          <w:b w:val="false"/>
          <w:i w:val="false"/>
          <w:color w:val="000000"/>
          <w:sz w:val="28"/>
        </w:rPr>
        <w:t xml:space="preserve">
      өткізілмеді деп танылсын. </w:t>
      </w:r>
    </w:p>
    <w:p>
      <w:pPr>
        <w:spacing w:after="0"/>
        <w:ind w:left="0"/>
        <w:jc w:val="left"/>
      </w:pPr>
      <w:r>
        <w:rPr>
          <w:rFonts w:ascii="Times New Roman"/>
          <w:b w:val="false"/>
          <w:i w:val="false"/>
          <w:color w:val="000000"/>
          <w:sz w:val="28"/>
        </w:rPr>
        <w:t xml:space="preserve">
      Егер конкурсқа қатысушылардың конкурстық өтінімдерін қарастыру кезінде конкурс </w:t>
      </w:r>
    </w:p>
    <w:p>
      <w:pPr>
        <w:spacing w:after="0"/>
        <w:ind w:left="0"/>
        <w:jc w:val="left"/>
      </w:pPr>
      <w:r>
        <w:rPr>
          <w:rFonts w:ascii="Times New Roman"/>
          <w:b w:val="false"/>
          <w:i w:val="false"/>
          <w:color w:val="000000"/>
          <w:sz w:val="28"/>
        </w:rPr>
        <w:t xml:space="preserve">
      жеңімпазы анықталмаса немесе барлық конкурстық өтінімдер қабылданбаса, тиісті себебін көрсету. </w:t>
      </w:r>
    </w:p>
    <w:p>
      <w:pPr>
        <w:spacing w:after="0"/>
        <w:ind w:left="0"/>
        <w:jc w:val="left"/>
      </w:pPr>
      <w:r>
        <w:rPr>
          <w:rFonts w:ascii="Times New Roman"/>
          <w:b w:val="false"/>
          <w:i w:val="false"/>
          <w:color w:val="000000"/>
          <w:sz w:val="28"/>
        </w:rPr>
        <w:t>
      3) Конкурсты ұйымдастырушы _______________________________________________</w:t>
      </w:r>
    </w:p>
    <w:p>
      <w:pPr>
        <w:spacing w:after="0"/>
        <w:ind w:left="0"/>
        <w:jc w:val="left"/>
      </w:pPr>
      <w:r>
        <w:rPr>
          <w:rFonts w:ascii="Times New Roman"/>
          <w:b w:val="false"/>
          <w:i w:val="false"/>
          <w:color w:val="000000"/>
          <w:sz w:val="28"/>
        </w:rPr>
        <w:t xml:space="preserve">
      (атауын және орналасқан жерін көрсету) </w:t>
      </w:r>
    </w:p>
    <w:p>
      <w:pPr>
        <w:spacing w:after="0"/>
        <w:ind w:left="0"/>
        <w:jc w:val="left"/>
      </w:pPr>
      <w:r>
        <w:rPr>
          <w:rFonts w:ascii="Times New Roman"/>
          <w:b w:val="false"/>
          <w:i w:val="false"/>
          <w:color w:val="000000"/>
          <w:sz w:val="28"/>
        </w:rPr>
        <w:t>
      _____ жылға дейінгі мерзімде ______________________________________________________</w:t>
      </w:r>
    </w:p>
    <w:p>
      <w:pPr>
        <w:spacing w:after="0"/>
        <w:ind w:left="0"/>
        <w:jc w:val="left"/>
      </w:pPr>
      <w:r>
        <w:rPr>
          <w:rFonts w:ascii="Times New Roman"/>
          <w:b w:val="false"/>
          <w:i w:val="false"/>
          <w:color w:val="000000"/>
          <w:sz w:val="28"/>
        </w:rPr>
        <w:t>
      (конкурс жеңімпазының атауын көрсету)</w:t>
      </w:r>
    </w:p>
    <w:p>
      <w:pPr>
        <w:spacing w:after="0"/>
        <w:ind w:left="0"/>
        <w:jc w:val="left"/>
      </w:pPr>
      <w:r>
        <w:rPr>
          <w:rFonts w:ascii="Times New Roman"/>
          <w:b w:val="false"/>
          <w:i w:val="false"/>
          <w:color w:val="000000"/>
          <w:sz w:val="28"/>
        </w:rPr>
        <w:t xml:space="preserve">
      -мен орта білім беру ұйымдарында білім алушыларды тамақтандыруды ұйымдастыру </w:t>
      </w:r>
    </w:p>
    <w:p>
      <w:pPr>
        <w:spacing w:after="0"/>
        <w:ind w:left="0"/>
        <w:jc w:val="left"/>
      </w:pPr>
      <w:r>
        <w:rPr>
          <w:rFonts w:ascii="Times New Roman"/>
          <w:b w:val="false"/>
          <w:i w:val="false"/>
          <w:color w:val="000000"/>
          <w:sz w:val="28"/>
        </w:rPr>
        <w:t xml:space="preserve">
      бойынша қызмет көрсету немесе тауарларды жеткізу туралы шарт жасассын; </w:t>
      </w:r>
    </w:p>
    <w:p>
      <w:pPr>
        <w:spacing w:after="0"/>
        <w:ind w:left="0"/>
        <w:jc w:val="left"/>
      </w:pPr>
      <w:r>
        <w:rPr>
          <w:rFonts w:ascii="Times New Roman"/>
          <w:b w:val="false"/>
          <w:i w:val="false"/>
          <w:color w:val="000000"/>
          <w:sz w:val="28"/>
        </w:rPr>
        <w:t>
      4) Конкурсты ұйымдастырушы _______________________________________________</w:t>
      </w:r>
    </w:p>
    <w:p>
      <w:pPr>
        <w:spacing w:after="0"/>
        <w:ind w:left="0"/>
        <w:jc w:val="left"/>
      </w:pPr>
      <w:r>
        <w:rPr>
          <w:rFonts w:ascii="Times New Roman"/>
          <w:b w:val="false"/>
          <w:i w:val="false"/>
          <w:color w:val="000000"/>
          <w:sz w:val="28"/>
        </w:rPr>
        <w:t xml:space="preserve">
      (конкурсты ұйымдастарушының атауын көрсету) аталған конкурс қорытындылары </w:t>
      </w:r>
    </w:p>
    <w:p>
      <w:pPr>
        <w:spacing w:after="0"/>
        <w:ind w:left="0"/>
        <w:jc w:val="left"/>
      </w:pPr>
      <w:r>
        <w:rPr>
          <w:rFonts w:ascii="Times New Roman"/>
          <w:b w:val="false"/>
          <w:i w:val="false"/>
          <w:color w:val="000000"/>
          <w:sz w:val="28"/>
        </w:rPr>
        <w:t xml:space="preserve">
      туралы хаттаманың мәтінін интернет ресурста орналастырсын. </w:t>
      </w:r>
    </w:p>
    <w:p>
      <w:pPr>
        <w:spacing w:after="0"/>
        <w:ind w:left="0"/>
        <w:jc w:val="left"/>
      </w:pPr>
      <w:r>
        <w:rPr>
          <w:rFonts w:ascii="Times New Roman"/>
          <w:b w:val="false"/>
          <w:i w:val="false"/>
          <w:color w:val="000000"/>
          <w:sz w:val="28"/>
        </w:rPr>
        <w:t xml:space="preserve">
      Осы шешімге дауыс бергендер: </w:t>
      </w:r>
    </w:p>
    <w:p>
      <w:pPr>
        <w:spacing w:after="0"/>
        <w:ind w:left="0"/>
        <w:jc w:val="left"/>
      </w:pPr>
      <w:r>
        <w:rPr>
          <w:rFonts w:ascii="Times New Roman"/>
          <w:b w:val="false"/>
          <w:i w:val="false"/>
          <w:color w:val="000000"/>
          <w:sz w:val="28"/>
        </w:rPr>
        <w:t xml:space="preserve">
      Жақтаушы дауыс _______ (конкурстық комиссия мүшелерінің тегі, аты, әкесінің аты (бар болса) </w:t>
      </w:r>
    </w:p>
    <w:p>
      <w:pPr>
        <w:spacing w:after="0"/>
        <w:ind w:left="0"/>
        <w:jc w:val="left"/>
      </w:pPr>
      <w:r>
        <w:rPr>
          <w:rFonts w:ascii="Times New Roman"/>
          <w:b w:val="false"/>
          <w:i w:val="false"/>
          <w:color w:val="000000"/>
          <w:sz w:val="28"/>
        </w:rPr>
        <w:t xml:space="preserve">
      Қарсы дауыс __________ (конкурстық комиссия мүшелерінің тегі, аты, әкесінің аты (бар болса) </w:t>
      </w:r>
    </w:p>
    <w:p>
      <w:pPr>
        <w:spacing w:after="0"/>
        <w:ind w:left="0"/>
        <w:jc w:val="left"/>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679" w:id="420"/>
    <w:p>
      <w:pPr>
        <w:spacing w:after="0"/>
        <w:ind w:left="0"/>
        <w:jc w:val="left"/>
      </w:pPr>
      <w:r>
        <w:rPr>
          <w:rFonts w:ascii="Times New Roman"/>
          <w:b w:val="false"/>
          <w:i w:val="false"/>
          <w:color w:val="000000"/>
          <w:sz w:val="28"/>
        </w:rPr>
        <w:t>
      нысан</w:t>
      </w:r>
    </w:p>
    <w:bookmarkEnd w:id="420"/>
    <w:bookmarkStart w:name="z680" w:id="421"/>
    <w:p>
      <w:pPr>
        <w:spacing w:after="0"/>
        <w:ind w:left="0"/>
        <w:jc w:val="left"/>
      </w:pPr>
      <w:r>
        <w:rPr>
          <w:rFonts w:ascii="Times New Roman"/>
          <w:b/>
          <w:i w:val="false"/>
          <w:color w:val="000000"/>
        </w:rPr>
        <w:t xml:space="preserve"> Мемлекеттік-жекешелік әріптестік шеңберінде конкурс өткізуге өтінім</w:t>
      </w:r>
    </w:p>
    <w:bookmarkEnd w:id="421"/>
    <w:p>
      <w:pPr>
        <w:spacing w:after="0"/>
        <w:ind w:left="0"/>
        <w:jc w:val="left"/>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xml:space="preserve">
      (білім беру ұйымының немесе білім беруді басқару органының атауы, пошталық </w:t>
      </w:r>
    </w:p>
    <w:p>
      <w:pPr>
        <w:spacing w:after="0"/>
        <w:ind w:left="0"/>
        <w:jc w:val="left"/>
      </w:pPr>
      <w:r>
        <w:rPr>
          <w:rFonts w:ascii="Times New Roman"/>
          <w:b w:val="false"/>
          <w:i w:val="false"/>
          <w:color w:val="000000"/>
          <w:sz w:val="28"/>
        </w:rPr>
        <w:t>
      мекенжайы және электрондық поштасы)</w:t>
      </w:r>
    </w:p>
    <w:p>
      <w:pPr>
        <w:spacing w:after="0"/>
        <w:ind w:left="0"/>
        <w:jc w:val="left"/>
      </w:pPr>
      <w:r>
        <w:rPr>
          <w:rFonts w:ascii="Times New Roman"/>
          <w:b w:val="false"/>
          <w:i w:val="false"/>
          <w:color w:val="000000"/>
          <w:sz w:val="28"/>
        </w:rPr>
        <w:t xml:space="preserve">
      жоқ (қажетті) жабдықты сатып алу және / немесе мектеп асханасының барлық ескірген </w:t>
      </w:r>
    </w:p>
    <w:p>
      <w:pPr>
        <w:spacing w:after="0"/>
        <w:ind w:left="0"/>
        <w:jc w:val="left"/>
      </w:pPr>
      <w:r>
        <w:rPr>
          <w:rFonts w:ascii="Times New Roman"/>
          <w:b w:val="false"/>
          <w:i w:val="false"/>
          <w:color w:val="000000"/>
          <w:sz w:val="28"/>
        </w:rPr>
        <w:t xml:space="preserve">
      жабдықтарын жаңа қуат үнемдейтін жабдықпен ауыстыру қажеттілігі бар екендігін </w:t>
      </w:r>
    </w:p>
    <w:p>
      <w:pPr>
        <w:spacing w:after="0"/>
        <w:ind w:left="0"/>
        <w:jc w:val="left"/>
      </w:pPr>
      <w:r>
        <w:rPr>
          <w:rFonts w:ascii="Times New Roman"/>
          <w:b w:val="false"/>
          <w:i w:val="false"/>
          <w:color w:val="000000"/>
          <w:sz w:val="28"/>
        </w:rPr>
        <w:t xml:space="preserve">
      хабарлайды. Осыған байланысты, Мемлекеттік-жекешелік әріптестік туралы заңның </w:t>
      </w:r>
    </w:p>
    <w:p>
      <w:pPr>
        <w:spacing w:after="0"/>
        <w:ind w:left="0"/>
        <w:jc w:val="left"/>
      </w:pPr>
      <w:r>
        <w:rPr>
          <w:rFonts w:ascii="Times New Roman"/>
          <w:b w:val="false"/>
          <w:i w:val="false"/>
          <w:color w:val="000000"/>
          <w:sz w:val="28"/>
        </w:rPr>
        <w:t xml:space="preserve">
      нормаларына сәйкес мемлекеттік-жекешелік әріптестік шеңберінде орта білім беру </w:t>
      </w:r>
    </w:p>
    <w:p>
      <w:pPr>
        <w:spacing w:after="0"/>
        <w:ind w:left="0"/>
        <w:jc w:val="left"/>
      </w:pPr>
      <w:r>
        <w:rPr>
          <w:rFonts w:ascii="Times New Roman"/>
          <w:b w:val="false"/>
          <w:i w:val="false"/>
          <w:color w:val="000000"/>
          <w:sz w:val="28"/>
        </w:rPr>
        <w:t xml:space="preserve">
      ұйымдарында білім алушылардың тамақтануын ұйымдастыру бойынша қызметті немесе </w:t>
      </w:r>
    </w:p>
    <w:p>
      <w:pPr>
        <w:spacing w:after="0"/>
        <w:ind w:left="0"/>
        <w:jc w:val="left"/>
      </w:pPr>
      <w:r>
        <w:rPr>
          <w:rFonts w:ascii="Times New Roman"/>
          <w:b w:val="false"/>
          <w:i w:val="false"/>
          <w:color w:val="000000"/>
          <w:sz w:val="28"/>
        </w:rPr>
        <w:t>
      тауарларды сатып алуды жүзеге асыруды сұрайды.</w:t>
      </w:r>
    </w:p>
    <w:p>
      <w:pPr>
        <w:spacing w:after="0"/>
        <w:ind w:left="0"/>
        <w:jc w:val="left"/>
      </w:pPr>
      <w:r>
        <w:rPr>
          <w:rFonts w:ascii="Times New Roman"/>
          <w:b w:val="false"/>
          <w:i w:val="false"/>
          <w:color w:val="000000"/>
          <w:sz w:val="28"/>
        </w:rPr>
        <w:t>
      Күні</w:t>
      </w:r>
    </w:p>
    <w:p>
      <w:pPr>
        <w:spacing w:after="0"/>
        <w:ind w:left="0"/>
        <w:jc w:val="left"/>
      </w:pPr>
      <w:r>
        <w:rPr>
          <w:rFonts w:ascii="Times New Roman"/>
          <w:b w:val="false"/>
          <w:i w:val="false"/>
          <w:color w:val="000000"/>
          <w:sz w:val="28"/>
        </w:rPr>
        <w:t>
      Басшының қолы___________ М.О.</w:t>
      </w:r>
    </w:p>
    <w:p>
      <w:pPr>
        <w:spacing w:after="0"/>
        <w:ind w:left="0"/>
        <w:jc w:val="left"/>
      </w:pPr>
      <w:r>
        <w:rPr>
          <w:rFonts w:ascii="Times New Roman"/>
          <w:b w:val="false"/>
          <w:i w:val="false"/>
          <w:color w:val="000000"/>
          <w:sz w:val="28"/>
        </w:rPr>
        <w:t>
      (тегі, аты, әкесінің аты (бар болғанда),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